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0"/>
        </w:rPr>
        <w:t xml:space="preserve"> </w:t>
      </w:r>
    </w:p>
    <w:p w:rsidR="00D7532E" w:rsidRPr="00B85EB0" w:rsidRDefault="00114E3A">
      <w:pPr>
        <w:spacing w:after="612" w:line="259" w:lineRule="auto"/>
        <w:ind w:left="0" w:right="0" w:firstLine="0"/>
        <w:rPr>
          <w:color w:val="auto"/>
        </w:rPr>
      </w:pPr>
      <w:r w:rsidRPr="00B85EB0">
        <w:rPr>
          <w:color w:val="auto"/>
          <w:sz w:val="16"/>
        </w:rPr>
        <w:t xml:space="preserve"> </w:t>
      </w:r>
    </w:p>
    <w:p w:rsidR="00D7532E" w:rsidRPr="00B85EB0" w:rsidRDefault="00114E3A" w:rsidP="00DE35FA">
      <w:pPr>
        <w:spacing w:after="0" w:line="259" w:lineRule="auto"/>
        <w:ind w:left="0" w:right="356" w:firstLine="0"/>
        <w:jc w:val="center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72"/>
        </w:rPr>
        <w:t>STATUT</w:t>
      </w:r>
    </w:p>
    <w:p w:rsidR="00DE35FA" w:rsidRPr="00B85EB0" w:rsidRDefault="00114E3A" w:rsidP="00DE35FA">
      <w:pPr>
        <w:spacing w:after="1" w:line="239" w:lineRule="auto"/>
        <w:ind w:left="2869" w:right="0" w:hanging="2749"/>
        <w:jc w:val="center"/>
        <w:rPr>
          <w:rFonts w:ascii="Cambria" w:eastAsia="Cambria" w:hAnsi="Cambria" w:cs="Cambria"/>
          <w:b/>
          <w:color w:val="auto"/>
          <w:sz w:val="72"/>
        </w:rPr>
      </w:pPr>
      <w:r w:rsidRPr="00B85EB0">
        <w:rPr>
          <w:rFonts w:ascii="Cambria" w:eastAsia="Cambria" w:hAnsi="Cambria" w:cs="Cambria"/>
          <w:b/>
          <w:color w:val="auto"/>
          <w:sz w:val="72"/>
        </w:rPr>
        <w:t>SZKOŁY PODSTAWOWEJ</w:t>
      </w:r>
    </w:p>
    <w:p w:rsidR="00D7532E" w:rsidRPr="00B85EB0" w:rsidRDefault="00181C1E" w:rsidP="00DE35FA">
      <w:pPr>
        <w:spacing w:after="1" w:line="239" w:lineRule="auto"/>
        <w:ind w:left="2869" w:right="0" w:hanging="2749"/>
        <w:jc w:val="center"/>
        <w:rPr>
          <w:color w:val="auto"/>
        </w:rPr>
      </w:pPr>
      <w:r>
        <w:rPr>
          <w:rFonts w:ascii="Cambria" w:eastAsia="Cambria" w:hAnsi="Cambria" w:cs="Cambria"/>
          <w:b/>
          <w:color w:val="auto"/>
          <w:sz w:val="72"/>
        </w:rPr>
        <w:t>IM. MARII</w:t>
      </w:r>
    </w:p>
    <w:p w:rsidR="00DE35FA" w:rsidRPr="00B85EB0" w:rsidRDefault="00181C1E" w:rsidP="00DE35FA">
      <w:pPr>
        <w:spacing w:after="115" w:line="239" w:lineRule="auto"/>
        <w:ind w:left="2516" w:right="0" w:hanging="2300"/>
        <w:jc w:val="center"/>
        <w:rPr>
          <w:rFonts w:ascii="Cambria" w:eastAsia="Cambria" w:hAnsi="Cambria" w:cs="Cambria"/>
          <w:b/>
          <w:color w:val="auto"/>
          <w:sz w:val="72"/>
        </w:rPr>
      </w:pPr>
      <w:r>
        <w:rPr>
          <w:rFonts w:ascii="Cambria" w:eastAsia="Cambria" w:hAnsi="Cambria" w:cs="Cambria"/>
          <w:b/>
          <w:color w:val="auto"/>
          <w:sz w:val="72"/>
        </w:rPr>
        <w:t>KONOPNICKIEJ</w:t>
      </w:r>
    </w:p>
    <w:p w:rsidR="00D7532E" w:rsidRPr="00B85EB0" w:rsidRDefault="00181C1E" w:rsidP="00DE35FA">
      <w:pPr>
        <w:spacing w:after="115" w:line="239" w:lineRule="auto"/>
        <w:ind w:left="2516" w:right="0" w:hanging="2300"/>
        <w:jc w:val="center"/>
        <w:rPr>
          <w:color w:val="auto"/>
        </w:rPr>
      </w:pPr>
      <w:r>
        <w:rPr>
          <w:rFonts w:ascii="Cambria" w:eastAsia="Cambria" w:hAnsi="Cambria" w:cs="Cambria"/>
          <w:b/>
          <w:color w:val="auto"/>
          <w:sz w:val="72"/>
        </w:rPr>
        <w:t>W KĄPIELACH WIELKICH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84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84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84"/>
        </w:rPr>
        <w:t xml:space="preserve"> </w:t>
      </w:r>
    </w:p>
    <w:p w:rsidR="00D7532E" w:rsidRPr="00B85EB0" w:rsidRDefault="00114E3A">
      <w:pPr>
        <w:spacing w:after="172" w:line="259" w:lineRule="auto"/>
        <w:ind w:left="0" w:right="0" w:firstLine="0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84"/>
        </w:rPr>
        <w:t xml:space="preserve">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rFonts w:ascii="Cambria" w:eastAsia="Cambria" w:hAnsi="Cambria" w:cs="Cambria"/>
          <w:b/>
          <w:color w:val="auto"/>
          <w:sz w:val="111"/>
        </w:rPr>
        <w:t xml:space="preserve"> </w:t>
      </w: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DE35FA" w:rsidRPr="00B85EB0" w:rsidRDefault="00DE35FA">
      <w:pPr>
        <w:spacing w:after="16" w:line="259" w:lineRule="auto"/>
        <w:jc w:val="right"/>
        <w:rPr>
          <w:color w:val="auto"/>
        </w:rPr>
      </w:pPr>
    </w:p>
    <w:p w:rsidR="008167F4" w:rsidRPr="00B85EB0" w:rsidRDefault="008167F4" w:rsidP="0032139F">
      <w:pPr>
        <w:spacing w:after="16"/>
        <w:ind w:right="547"/>
        <w:jc w:val="right"/>
        <w:rPr>
          <w:color w:val="auto"/>
        </w:rPr>
      </w:pPr>
    </w:p>
    <w:p w:rsidR="008167F4" w:rsidRPr="00B85EB0" w:rsidRDefault="008167F4" w:rsidP="0032139F">
      <w:pPr>
        <w:spacing w:after="16"/>
        <w:ind w:right="547"/>
        <w:jc w:val="right"/>
        <w:rPr>
          <w:color w:val="auto"/>
        </w:rPr>
      </w:pPr>
    </w:p>
    <w:p w:rsidR="00DE35FA" w:rsidRPr="00B85EB0" w:rsidRDefault="00DE35FA">
      <w:pPr>
        <w:ind w:left="409" w:right="6219"/>
        <w:rPr>
          <w:color w:val="auto"/>
        </w:rPr>
      </w:pPr>
      <w:bookmarkStart w:id="0" w:name="_GoBack"/>
      <w:bookmarkEnd w:id="0"/>
    </w:p>
    <w:p w:rsidR="00DE35FA" w:rsidRPr="00B85EB0" w:rsidRDefault="00DE35FA">
      <w:pPr>
        <w:ind w:left="409" w:right="6219"/>
        <w:rPr>
          <w:color w:val="auto"/>
        </w:rPr>
      </w:pPr>
    </w:p>
    <w:p w:rsidR="00DE35FA" w:rsidRPr="00B85EB0" w:rsidRDefault="00DE35FA">
      <w:pPr>
        <w:ind w:left="409" w:right="6219"/>
        <w:rPr>
          <w:color w:val="auto"/>
        </w:rPr>
      </w:pPr>
    </w:p>
    <w:p w:rsidR="00DE35FA" w:rsidRPr="00B85EB0" w:rsidRDefault="00DE35FA">
      <w:pPr>
        <w:ind w:left="409" w:right="6219"/>
        <w:rPr>
          <w:color w:val="auto"/>
        </w:rPr>
      </w:pPr>
    </w:p>
    <w:p w:rsidR="00DE35FA" w:rsidRPr="00B85EB0" w:rsidRDefault="00DE35FA">
      <w:pPr>
        <w:ind w:left="409" w:right="6219"/>
        <w:rPr>
          <w:color w:val="auto"/>
        </w:rPr>
      </w:pPr>
    </w:p>
    <w:p w:rsidR="00D7532E" w:rsidRPr="00B85EB0" w:rsidRDefault="00D7532E">
      <w:pPr>
        <w:spacing w:after="30" w:line="259" w:lineRule="auto"/>
        <w:ind w:left="0" w:right="0" w:firstLine="0"/>
        <w:rPr>
          <w:color w:val="auto"/>
        </w:rPr>
      </w:pPr>
    </w:p>
    <w:p w:rsidR="00D7532E" w:rsidRPr="006E7BF5" w:rsidRDefault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lastRenderedPageBreak/>
        <w:t>ROZDZIAŁ I</w:t>
      </w:r>
    </w:p>
    <w:p w:rsidR="00D7532E" w:rsidRPr="00B85EB0" w:rsidRDefault="00114E3A">
      <w:pPr>
        <w:pStyle w:val="Nagwek1"/>
        <w:ind w:left="152" w:right="2"/>
        <w:rPr>
          <w:color w:val="auto"/>
        </w:rPr>
      </w:pPr>
      <w:r w:rsidRPr="00B85EB0">
        <w:rPr>
          <w:color w:val="auto"/>
        </w:rPr>
        <w:t xml:space="preserve">Nazwa i typ szkoły </w:t>
      </w:r>
    </w:p>
    <w:p w:rsidR="00D7532E" w:rsidRPr="00B85EB0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3"/>
        <w:jc w:val="center"/>
        <w:rPr>
          <w:color w:val="auto"/>
        </w:rPr>
      </w:pPr>
      <w:r w:rsidRPr="00B85EB0">
        <w:rPr>
          <w:color w:val="auto"/>
        </w:rPr>
        <w:t xml:space="preserve">§ 1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>Szkoła Podstawo</w:t>
      </w:r>
      <w:r w:rsidR="00181C1E">
        <w:rPr>
          <w:color w:val="auto"/>
        </w:rPr>
        <w:t>wa im. Marii Konopnickiej w Kąpielach Wielkich</w:t>
      </w:r>
      <w:r w:rsidRPr="00B85EB0">
        <w:rPr>
          <w:color w:val="auto"/>
        </w:rPr>
        <w:t xml:space="preserve">, zwana dalej szkołą, jest publiczną ośmioletnią szkołą podstawową, a jej ukończenie umożliwia kontynuację nauki na ponadpodstawowym etapie kształcenia.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>Siedzibą szkoły jest  budynek położony w mie</w:t>
      </w:r>
      <w:r w:rsidR="00181C1E">
        <w:rPr>
          <w:color w:val="auto"/>
        </w:rPr>
        <w:t>jscowości Kąpiele Wielkie 75a</w:t>
      </w:r>
      <w:r w:rsidRPr="00B85EB0">
        <w:rPr>
          <w:color w:val="auto"/>
        </w:rPr>
        <w:t xml:space="preserve">.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Organem prowadzącym szkołę jest Gmina Wolbrom z siedzibą przy ul. Krakowskiej 1 </w:t>
      </w:r>
    </w:p>
    <w:p w:rsidR="00D7532E" w:rsidRPr="00B85EB0" w:rsidRDefault="00114E3A">
      <w:pPr>
        <w:ind w:left="682" w:right="702" w:hanging="283"/>
        <w:rPr>
          <w:color w:val="auto"/>
        </w:rPr>
      </w:pPr>
      <w:r w:rsidRPr="00B85EB0">
        <w:rPr>
          <w:color w:val="auto"/>
        </w:rPr>
        <w:t xml:space="preserve">w Wolbromiu.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Organem sprawującym nadzór nad szkołą jest Małopolski Kurator Oświaty.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>Do obwodu szko</w:t>
      </w:r>
      <w:r w:rsidR="00181C1E">
        <w:rPr>
          <w:color w:val="auto"/>
        </w:rPr>
        <w:t>ły należą miejscowości: Kąpiele Wielkie, Kąpiołki, Miechówka</w:t>
      </w:r>
      <w:r w:rsidRPr="00B85EB0">
        <w:rPr>
          <w:color w:val="auto"/>
        </w:rPr>
        <w:t xml:space="preserve">. </w:t>
      </w:r>
    </w:p>
    <w:p w:rsidR="00D7532E" w:rsidRPr="00B85EB0" w:rsidRDefault="00114E3A">
      <w:pPr>
        <w:numPr>
          <w:ilvl w:val="0"/>
          <w:numId w:val="1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Szkoła jest jednostką budżetową posiadającą wydzielony rachunek dochodów, a obsługę finansowo-księgową zapewnia Miejski Ośrodek Obsługi Szkół w Wolbromiu mieszczący się przy ul. Krakowskiej 1 w Wolbromiu. </w:t>
      </w:r>
    </w:p>
    <w:p w:rsidR="00D7532E" w:rsidRPr="00B85EB0" w:rsidRDefault="00D7532E">
      <w:pPr>
        <w:spacing w:after="184" w:line="259" w:lineRule="auto"/>
        <w:ind w:left="0" w:right="0" w:firstLine="0"/>
        <w:rPr>
          <w:color w:val="auto"/>
        </w:rPr>
      </w:pPr>
    </w:p>
    <w:p w:rsidR="00D7532E" w:rsidRPr="00B85EB0" w:rsidRDefault="00114E3A">
      <w:pPr>
        <w:ind w:left="432" w:right="4050" w:firstLine="4496"/>
        <w:rPr>
          <w:color w:val="auto"/>
        </w:rPr>
      </w:pPr>
      <w:r w:rsidRPr="00B85EB0">
        <w:rPr>
          <w:color w:val="auto"/>
        </w:rPr>
        <w:t xml:space="preserve">§ 2 </w:t>
      </w:r>
    </w:p>
    <w:p w:rsidR="00D7532E" w:rsidRPr="00B85EB0" w:rsidRDefault="00114E3A" w:rsidP="00DE35FA">
      <w:pPr>
        <w:ind w:left="432" w:right="4050" w:firstLine="0"/>
        <w:rPr>
          <w:color w:val="auto"/>
        </w:rPr>
      </w:pPr>
      <w:r w:rsidRPr="00B85EB0">
        <w:rPr>
          <w:color w:val="auto"/>
        </w:rPr>
        <w:t xml:space="preserve">Ilekroć w statucie jest mowa o: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>szkole – należy przez to roz</w:t>
      </w:r>
      <w:r w:rsidR="00181C1E">
        <w:rPr>
          <w:color w:val="auto"/>
        </w:rPr>
        <w:t>umieć Szkołę Podstawową im. Marii Konopnickiej w Kąpiele Wielkie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>Dyrektorze – należy przez to rozumieć Dyrektora Zespołu S</w:t>
      </w:r>
      <w:r w:rsidR="00181C1E">
        <w:rPr>
          <w:color w:val="auto"/>
        </w:rPr>
        <w:t>zkolno-Przedszkolnego w Kąpielach Wielkich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organie sprawującym nadzór pedagogiczny - należy przez to rozumieć Małopolskiego Kuratora Oświaty w Krakowie;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organie prowadzącym – należy przez to rozumieć Gminę Wolbrom;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>Radzie Pedagogicznej – należy przez to rozumieć Radę Pedagogiczną Zespołu Sz</w:t>
      </w:r>
      <w:r w:rsidR="00181C1E">
        <w:rPr>
          <w:color w:val="auto"/>
        </w:rPr>
        <w:t>kolno- Przedszkolnego w Kąpielach Wielkich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>Radzie Rodziców – należy przez to rozumieć Radę Rodziców Zespołu Sz</w:t>
      </w:r>
      <w:r w:rsidR="00181C1E">
        <w:rPr>
          <w:color w:val="auto"/>
        </w:rPr>
        <w:t>kolno- Przedszkolnego w Kąpielach Wielkich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>Samorządzie Uczniowskim - należy przez to rozumieć Samorząd Ucznio</w:t>
      </w:r>
      <w:r w:rsidR="00181C1E">
        <w:rPr>
          <w:color w:val="auto"/>
        </w:rPr>
        <w:t>wski Szkoły Podstawowej im. Marii Konopnickiej w Kąpielach Wielkich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0"/>
          <w:numId w:val="2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rodzicach – należy przez to rozumieć także prawnych opiekunów uczniów; </w:t>
      </w:r>
    </w:p>
    <w:p w:rsidR="00D7532E" w:rsidRPr="00B85EB0" w:rsidRDefault="00114E3A">
      <w:pPr>
        <w:numPr>
          <w:ilvl w:val="0"/>
          <w:numId w:val="2"/>
        </w:numPr>
        <w:spacing w:after="4" w:line="267" w:lineRule="auto"/>
        <w:ind w:left="685" w:right="273" w:hanging="286"/>
        <w:rPr>
          <w:color w:val="auto"/>
        </w:rPr>
      </w:pPr>
      <w:r w:rsidRPr="00B85EB0">
        <w:rPr>
          <w:color w:val="auto"/>
        </w:rPr>
        <w:t>ustawie o systemie oświaty– należy przez to rozumieć ustawę o systemie oświaty z dnia 7 września 1991 r. (Dz. U. z 20</w:t>
      </w:r>
      <w:r w:rsidR="0032139F" w:rsidRPr="00B85EB0">
        <w:rPr>
          <w:color w:val="auto"/>
        </w:rPr>
        <w:t>21</w:t>
      </w:r>
      <w:r w:rsidRPr="00B85EB0">
        <w:rPr>
          <w:color w:val="auto"/>
        </w:rPr>
        <w:t xml:space="preserve"> r. poz. 1</w:t>
      </w:r>
      <w:r w:rsidR="0032139F" w:rsidRPr="00B85EB0">
        <w:rPr>
          <w:color w:val="auto"/>
        </w:rPr>
        <w:t xml:space="preserve">915 z </w:t>
      </w:r>
      <w:proofErr w:type="spellStart"/>
      <w:r w:rsidR="0032139F" w:rsidRPr="00B85EB0">
        <w:rPr>
          <w:color w:val="auto"/>
        </w:rPr>
        <w:t>późn</w:t>
      </w:r>
      <w:proofErr w:type="spellEnd"/>
      <w:r w:rsidR="0032139F" w:rsidRPr="00B85EB0">
        <w:rPr>
          <w:color w:val="auto"/>
        </w:rPr>
        <w:t>. zm.)</w:t>
      </w:r>
      <w:r w:rsidRPr="00B85EB0">
        <w:rPr>
          <w:color w:val="auto"/>
        </w:rPr>
        <w:t xml:space="preserve">; </w:t>
      </w:r>
    </w:p>
    <w:p w:rsidR="00F95777" w:rsidRPr="00B85EB0" w:rsidRDefault="00114E3A" w:rsidP="00F95777">
      <w:pPr>
        <w:numPr>
          <w:ilvl w:val="0"/>
          <w:numId w:val="2"/>
        </w:numPr>
        <w:ind w:left="851" w:right="273" w:hanging="452"/>
        <w:rPr>
          <w:color w:val="auto"/>
        </w:rPr>
      </w:pPr>
      <w:r w:rsidRPr="00B85EB0">
        <w:rPr>
          <w:color w:val="auto"/>
        </w:rPr>
        <w:t>ustawie Prawo oświatowe – należy przez to rozumieć ustawę z dnia 14 grudnia 2016 r. Prawo oświatowe (Dz. U. z 20</w:t>
      </w:r>
      <w:r w:rsidR="0032139F" w:rsidRPr="00B85EB0">
        <w:rPr>
          <w:color w:val="auto"/>
        </w:rPr>
        <w:t>21 r</w:t>
      </w:r>
      <w:r w:rsidRPr="00B85EB0">
        <w:rPr>
          <w:color w:val="auto"/>
        </w:rPr>
        <w:t xml:space="preserve">. poz. </w:t>
      </w:r>
      <w:r w:rsidR="0032139F" w:rsidRPr="00B85EB0">
        <w:rPr>
          <w:color w:val="auto"/>
        </w:rPr>
        <w:t xml:space="preserve">1082 z </w:t>
      </w:r>
      <w:proofErr w:type="spellStart"/>
      <w:r w:rsidR="0032139F" w:rsidRPr="00B85EB0">
        <w:rPr>
          <w:color w:val="auto"/>
        </w:rPr>
        <w:t>późn</w:t>
      </w:r>
      <w:proofErr w:type="spellEnd"/>
      <w:r w:rsidR="0032139F" w:rsidRPr="00B85EB0">
        <w:rPr>
          <w:color w:val="auto"/>
        </w:rPr>
        <w:t>. zm.</w:t>
      </w:r>
      <w:r w:rsidR="00F95777" w:rsidRPr="00B85EB0">
        <w:rPr>
          <w:color w:val="auto"/>
        </w:rPr>
        <w:t>);</w:t>
      </w:r>
    </w:p>
    <w:p w:rsidR="00F95777" w:rsidRPr="00B85EB0" w:rsidRDefault="00F95777" w:rsidP="00F95777">
      <w:pPr>
        <w:numPr>
          <w:ilvl w:val="0"/>
          <w:numId w:val="2"/>
        </w:numPr>
        <w:ind w:left="851" w:right="273" w:hanging="452"/>
        <w:rPr>
          <w:color w:val="auto"/>
        </w:rPr>
      </w:pPr>
      <w:r w:rsidRPr="00B85EB0">
        <w:rPr>
          <w:color w:val="auto"/>
        </w:rPr>
        <w:t xml:space="preserve">specjalistach – należy przez to rozumieć nauczycieli specjalistów: pedagoga, pedagoga specjalnego, psychologa, terapeutę pedagogicznego, logopedę. </w:t>
      </w:r>
    </w:p>
    <w:p w:rsidR="00F95777" w:rsidRPr="00B85EB0" w:rsidRDefault="00F95777" w:rsidP="00F95777">
      <w:pPr>
        <w:spacing w:after="0" w:line="259" w:lineRule="auto"/>
        <w:ind w:left="12" w:right="0" w:firstLine="0"/>
        <w:jc w:val="center"/>
        <w:rPr>
          <w:color w:val="auto"/>
        </w:rPr>
      </w:pPr>
      <w:r w:rsidRPr="00B85EB0">
        <w:rPr>
          <w:b/>
          <w:color w:val="auto"/>
        </w:rPr>
        <w:t xml:space="preserve"> </w:t>
      </w:r>
    </w:p>
    <w:p w:rsidR="00F95777" w:rsidRDefault="00F95777" w:rsidP="00F95777">
      <w:pPr>
        <w:ind w:right="273"/>
        <w:rPr>
          <w:color w:val="auto"/>
        </w:rPr>
      </w:pPr>
    </w:p>
    <w:p w:rsidR="00F0659C" w:rsidRDefault="00F0659C" w:rsidP="00F95777">
      <w:pPr>
        <w:ind w:right="273"/>
        <w:rPr>
          <w:color w:val="auto"/>
        </w:rPr>
      </w:pPr>
    </w:p>
    <w:p w:rsidR="00F0659C" w:rsidRDefault="00F0659C" w:rsidP="00F95777">
      <w:pPr>
        <w:ind w:right="273"/>
        <w:rPr>
          <w:color w:val="auto"/>
        </w:rPr>
      </w:pPr>
    </w:p>
    <w:p w:rsidR="00F0659C" w:rsidRDefault="00F0659C" w:rsidP="00F95777">
      <w:pPr>
        <w:ind w:right="273"/>
        <w:rPr>
          <w:color w:val="auto"/>
        </w:rPr>
      </w:pPr>
    </w:p>
    <w:p w:rsidR="00F0659C" w:rsidRDefault="00F0659C" w:rsidP="00F95777">
      <w:pPr>
        <w:ind w:right="273"/>
        <w:rPr>
          <w:color w:val="auto"/>
        </w:rPr>
      </w:pPr>
    </w:p>
    <w:p w:rsidR="00F0659C" w:rsidRDefault="00F0659C" w:rsidP="00F95777">
      <w:pPr>
        <w:ind w:right="273"/>
        <w:rPr>
          <w:color w:val="auto"/>
        </w:rPr>
      </w:pPr>
    </w:p>
    <w:p w:rsidR="00F0659C" w:rsidRPr="00B85EB0" w:rsidRDefault="00F0659C" w:rsidP="00F95777">
      <w:pPr>
        <w:ind w:right="273"/>
        <w:rPr>
          <w:color w:val="auto"/>
        </w:rPr>
      </w:pP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lastRenderedPageBreak/>
        <w:t>ROZDZIAŁ I</w:t>
      </w:r>
      <w:r>
        <w:rPr>
          <w:b/>
          <w:color w:val="auto"/>
          <w:sz w:val="28"/>
          <w:szCs w:val="28"/>
        </w:rPr>
        <w:t>I</w:t>
      </w:r>
    </w:p>
    <w:p w:rsidR="00D7532E" w:rsidRPr="00B85EB0" w:rsidRDefault="00114E3A">
      <w:pPr>
        <w:spacing w:after="9" w:line="255" w:lineRule="auto"/>
        <w:ind w:left="319" w:right="164"/>
        <w:jc w:val="center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pStyle w:val="Nagwek1"/>
        <w:ind w:left="152"/>
        <w:rPr>
          <w:color w:val="auto"/>
        </w:rPr>
      </w:pPr>
      <w:r w:rsidRPr="00B85EB0">
        <w:rPr>
          <w:color w:val="auto"/>
        </w:rPr>
        <w:t xml:space="preserve">Cele i zadania szkoły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224"/>
        <w:jc w:val="center"/>
        <w:rPr>
          <w:color w:val="auto"/>
        </w:rPr>
      </w:pPr>
      <w:r w:rsidRPr="00B85EB0">
        <w:rPr>
          <w:color w:val="auto"/>
        </w:rPr>
        <w:t xml:space="preserve">§ 3 </w:t>
      </w:r>
    </w:p>
    <w:p w:rsidR="00D7532E" w:rsidRPr="00B85EB0" w:rsidRDefault="00114E3A">
      <w:pPr>
        <w:numPr>
          <w:ilvl w:val="0"/>
          <w:numId w:val="3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realizuje cele i zadania wynikające z przepisów ustawy Prawo oświatowe oraz innych ustaw, a także zadania wynikające z przepisów wykonawczych do tych ustaw odnoszące się do kształcenia, wychowania, opieki i profilaktyki. </w:t>
      </w:r>
    </w:p>
    <w:p w:rsidR="00DE35FA" w:rsidRPr="00B85EB0" w:rsidRDefault="00114E3A">
      <w:pPr>
        <w:numPr>
          <w:ilvl w:val="0"/>
          <w:numId w:val="3"/>
        </w:numPr>
        <w:spacing w:after="4" w:line="267" w:lineRule="auto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Działalność edukacyjna szkoły określona jest przez: </w:t>
      </w:r>
    </w:p>
    <w:p w:rsidR="00DE35FA" w:rsidRPr="00B85EB0" w:rsidRDefault="00114E3A" w:rsidP="00DE35FA">
      <w:pPr>
        <w:spacing w:after="4" w:line="267" w:lineRule="auto"/>
        <w:ind w:left="685" w:right="27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szkolny zestaw programów nauczania; </w:t>
      </w:r>
    </w:p>
    <w:p w:rsidR="00D7532E" w:rsidRPr="00B85EB0" w:rsidRDefault="00114E3A" w:rsidP="00DE35FA">
      <w:pPr>
        <w:spacing w:after="4" w:line="267" w:lineRule="auto"/>
        <w:ind w:left="685" w:right="273" w:firstLine="0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program wychowawczo-profilaktyczny. </w:t>
      </w:r>
    </w:p>
    <w:p w:rsidR="00D7532E" w:rsidRPr="00B85EB0" w:rsidRDefault="00114E3A">
      <w:pPr>
        <w:numPr>
          <w:ilvl w:val="0"/>
          <w:numId w:val="3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Szkolny zestaw programów nauczania i program wychowawczo-profilaktyczny tworzą spójną całość i uwzględniają wszystkie wymagania opisane w podstawie programowej kształcenia ogólnego dla szkoły podstawowej. </w:t>
      </w:r>
    </w:p>
    <w:p w:rsidR="00D7532E" w:rsidRPr="00B85EB0" w:rsidRDefault="00114E3A">
      <w:pPr>
        <w:numPr>
          <w:ilvl w:val="0"/>
          <w:numId w:val="3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Program wychowawczo-profilaktyczny szkoły obejmuje: </w:t>
      </w:r>
    </w:p>
    <w:p w:rsidR="00B07A7B" w:rsidRPr="00B85EB0" w:rsidRDefault="00B07A7B" w:rsidP="00B07A7B">
      <w:pPr>
        <w:ind w:right="519"/>
        <w:rPr>
          <w:color w:val="auto"/>
        </w:rPr>
      </w:pPr>
      <w:r w:rsidRPr="00B85EB0">
        <w:rPr>
          <w:color w:val="auto"/>
        </w:rPr>
        <w:t xml:space="preserve">            1) treści i działania o charakterze wychowawczym skierowane do uczniów;</w:t>
      </w:r>
    </w:p>
    <w:p w:rsidR="00B07A7B" w:rsidRPr="00B85EB0" w:rsidRDefault="00B07A7B" w:rsidP="00B07A7B">
      <w:pPr>
        <w:ind w:right="519"/>
        <w:rPr>
          <w:color w:val="auto"/>
        </w:rPr>
      </w:pPr>
      <w:r w:rsidRPr="00B85EB0">
        <w:rPr>
          <w:color w:val="auto"/>
        </w:rPr>
        <w:t xml:space="preserve">            2) treści i działania o charakterze profilaktycznym skierowane do uczniów, nauczycieli </w:t>
      </w:r>
    </w:p>
    <w:p w:rsidR="00B07A7B" w:rsidRPr="00B85EB0" w:rsidRDefault="00B07A7B" w:rsidP="00B07A7B">
      <w:pPr>
        <w:ind w:right="519"/>
        <w:rPr>
          <w:color w:val="auto"/>
        </w:rPr>
      </w:pPr>
      <w:r w:rsidRPr="00B85EB0">
        <w:rPr>
          <w:color w:val="auto"/>
        </w:rPr>
        <w:t xml:space="preserve">                i rodziców.</w:t>
      </w:r>
    </w:p>
    <w:p w:rsidR="00B07A7B" w:rsidRPr="00B85EB0" w:rsidRDefault="00B07A7B" w:rsidP="00B07A7B">
      <w:pPr>
        <w:ind w:left="709" w:right="519" w:hanging="283"/>
        <w:rPr>
          <w:color w:val="auto"/>
        </w:rPr>
      </w:pPr>
      <w:r w:rsidRPr="00B85EB0">
        <w:rPr>
          <w:color w:val="auto"/>
        </w:rPr>
        <w:t xml:space="preserve">4a. Program wychowawczo-profilaktyczny opracowuje się na podstawie wyników corocznej </w:t>
      </w:r>
    </w:p>
    <w:p w:rsidR="00B07A7B" w:rsidRPr="00B85EB0" w:rsidRDefault="00B07A7B" w:rsidP="00B07A7B">
      <w:pPr>
        <w:ind w:left="993" w:right="519" w:hanging="283"/>
        <w:rPr>
          <w:color w:val="auto"/>
        </w:rPr>
      </w:pPr>
      <w:r w:rsidRPr="00B85EB0">
        <w:rPr>
          <w:color w:val="auto"/>
        </w:rPr>
        <w:t xml:space="preserve">diagnozy w zakresie występujących w środowisku szkolnym potrzeb rozwojowych </w:t>
      </w:r>
    </w:p>
    <w:p w:rsidR="00B07A7B" w:rsidRPr="00B85EB0" w:rsidRDefault="00B07A7B" w:rsidP="00B07A7B">
      <w:pPr>
        <w:ind w:left="993" w:right="519" w:hanging="283"/>
        <w:rPr>
          <w:color w:val="auto"/>
        </w:rPr>
      </w:pPr>
      <w:r w:rsidRPr="00B85EB0">
        <w:rPr>
          <w:color w:val="auto"/>
        </w:rPr>
        <w:t xml:space="preserve">uczniów, w tym czynników chroniących i czynników ryzyka, ze szczególnym </w:t>
      </w:r>
    </w:p>
    <w:p w:rsidR="00B07A7B" w:rsidRPr="00B85EB0" w:rsidRDefault="00B07A7B" w:rsidP="00B07A7B">
      <w:pPr>
        <w:ind w:left="993" w:right="519" w:hanging="283"/>
        <w:rPr>
          <w:color w:val="auto"/>
        </w:rPr>
      </w:pPr>
      <w:r w:rsidRPr="00B85EB0">
        <w:rPr>
          <w:color w:val="auto"/>
        </w:rPr>
        <w:t xml:space="preserve">uwzględnieniem zagrożeń związanych z używaniem substancji psychotropowych, środków </w:t>
      </w:r>
    </w:p>
    <w:p w:rsidR="00711201" w:rsidRPr="00B85EB0" w:rsidRDefault="00B07A7B" w:rsidP="00711201">
      <w:pPr>
        <w:ind w:left="993" w:right="519" w:hanging="283"/>
        <w:rPr>
          <w:color w:val="auto"/>
        </w:rPr>
      </w:pPr>
      <w:r w:rsidRPr="00B85EB0">
        <w:rPr>
          <w:color w:val="auto"/>
        </w:rPr>
        <w:t>zastępczych oraz nowych substancji psychoaktywnych</w:t>
      </w:r>
      <w:r w:rsidR="00CE3742" w:rsidRPr="00B85EB0">
        <w:rPr>
          <w:color w:val="auto"/>
        </w:rPr>
        <w:t xml:space="preserve">.    </w:t>
      </w:r>
    </w:p>
    <w:p w:rsidR="00D7532E" w:rsidRPr="00B85EB0" w:rsidRDefault="00114E3A" w:rsidP="00711201">
      <w:pPr>
        <w:pStyle w:val="Akapitzlist"/>
        <w:numPr>
          <w:ilvl w:val="0"/>
          <w:numId w:val="3"/>
        </w:numPr>
        <w:ind w:right="519" w:hanging="258"/>
        <w:rPr>
          <w:color w:val="auto"/>
        </w:rPr>
      </w:pPr>
      <w:r w:rsidRPr="00B85EB0">
        <w:rPr>
          <w:color w:val="auto"/>
        </w:rPr>
        <w:t>Program wychowawczo-profilaktyczny szkoły uchwala Rada Rodziców w porozumieniu z</w:t>
      </w:r>
      <w:r w:rsidR="00357A63" w:rsidRPr="00B85EB0">
        <w:rPr>
          <w:color w:val="auto"/>
        </w:rPr>
        <w:t> </w:t>
      </w:r>
      <w:r w:rsidRPr="00B85EB0">
        <w:rPr>
          <w:color w:val="auto"/>
        </w:rPr>
        <w:t xml:space="preserve">Radą Pedagogiczną.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598"/>
        <w:jc w:val="center"/>
        <w:rPr>
          <w:color w:val="auto"/>
        </w:rPr>
      </w:pPr>
      <w:r w:rsidRPr="00B85EB0">
        <w:rPr>
          <w:color w:val="auto"/>
        </w:rPr>
        <w:t xml:space="preserve">§ 4 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Kształcenie w szkole trwa osiem lat i składa się z: </w:t>
      </w:r>
    </w:p>
    <w:p w:rsidR="00DE35FA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I etapu edukacyjnego obejmującego klasy 1 - 3 – edukacja wczesnoszkolna; </w:t>
      </w:r>
    </w:p>
    <w:p w:rsidR="00D7532E" w:rsidRPr="00B85EB0" w:rsidRDefault="00114E3A" w:rsidP="00DE35FA">
      <w:pPr>
        <w:ind w:left="693" w:right="273" w:firstLine="0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II etapu edukacyjnego obejmującego klasy 4 - 8. 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Najważniejszym celem kształcenia w szkole podstawowej jest dbałość o integralny rozwój biologiczny, poznawczy, emocjonalny, społeczny i moralny ucznia. 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Kształcenie ogólne w szkole ma na celu w szczególności: </w:t>
      </w:r>
    </w:p>
    <w:p w:rsidR="00D7532E" w:rsidRPr="00B85EB0" w:rsidRDefault="00114E3A">
      <w:pPr>
        <w:numPr>
          <w:ilvl w:val="1"/>
          <w:numId w:val="4"/>
        </w:numPr>
        <w:spacing w:after="4" w:line="267" w:lineRule="auto"/>
        <w:ind w:right="273" w:hanging="360"/>
        <w:rPr>
          <w:color w:val="auto"/>
        </w:rPr>
      </w:pPr>
      <w:r w:rsidRPr="00B85EB0">
        <w:rPr>
          <w:color w:val="auto"/>
        </w:rPr>
        <w:t xml:space="preserve">wprowadzanie uczniów w świat wartości, w tym ofiarności, współpracy, solidarności, altruizmu, patriotyzmu i szacunku dla tradycji, wskazywanie wzorców postępowania i budowania relacji społecznych, sprzyjających bezpiecznemu rozwojowi ucznia;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wzmocnienie poczucia tożsamości indywidualnej, kulturowej, narodowej, regionalnej i etnicznej;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formowanie u uczniów poczucia godności własnej osoby i szacunku godności dla innych osób;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rozwijanie kompetencji, takich jak: kreatywność, innowacyjność i przedsiębiorczość;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rozwijanie umiejętności krytycznego i logicznego myślenia, rozumowania, argumentowania i wnioskowania;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ukazywanie wartości wiedzy jako podstawy do rozwoju umiejętności;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rozbudzanie ciekawości poznawczej uczniów oraz motywacji do nauki;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lastRenderedPageBreak/>
        <w:t xml:space="preserve">wyposażenie uczniów w taki zasób wiadomości oraz kształtowanie takich umiejętności, które pozwalają w sposób bardziej dojrzały i uporządkowany zrozumieć świat;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wspieranie ucznia w rozpoznawaniu własnych predyspozycji i określaniu drogi dalszej edukacji;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wszechstronny rozwój osobowy ucznia przez pogłębianie wiedzy oraz zaspokajanie i rozbudzanie jego naturalnej ciekawości poznawczej;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kształtowanie postawy otwartej wobec świata i innych ludzi, aktywności w życiu społecznym oraz odpowiedzialności za zbiorowość; </w:t>
      </w:r>
    </w:p>
    <w:p w:rsidR="00CE3742" w:rsidRPr="00B85EB0" w:rsidRDefault="00114E3A">
      <w:pPr>
        <w:numPr>
          <w:ilvl w:val="1"/>
          <w:numId w:val="4"/>
        </w:numPr>
        <w:spacing w:after="4" w:line="267" w:lineRule="auto"/>
        <w:ind w:right="273" w:hanging="360"/>
        <w:rPr>
          <w:color w:val="auto"/>
        </w:rPr>
      </w:pPr>
      <w:r w:rsidRPr="00B85EB0">
        <w:rPr>
          <w:color w:val="auto"/>
        </w:rPr>
        <w:t xml:space="preserve">zachęcanie do zorganizowanego i świadomego samokształcenia opartego na umiejętności przygotowania własnego warsztatu pracy; </w:t>
      </w:r>
    </w:p>
    <w:p w:rsidR="005C5AC3" w:rsidRPr="00B85EB0" w:rsidRDefault="00114E3A" w:rsidP="00CE3742">
      <w:pPr>
        <w:spacing w:after="4" w:line="267" w:lineRule="auto"/>
        <w:ind w:left="693" w:right="273" w:firstLine="0"/>
        <w:rPr>
          <w:color w:val="auto"/>
        </w:rPr>
      </w:pPr>
      <w:r w:rsidRPr="00B85EB0">
        <w:rPr>
          <w:color w:val="auto"/>
        </w:rPr>
        <w:t>13)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>ukierunkowanie ucznia ku wartościom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Celem edukacji wczesnoszkolnej jest wspieranie całościowego rozwoju dziecka. 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Celami edukacji w klasach 4 - 8 są: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wyposażenie ucznia na każdym przedmiocie w wiadomości i umiejętności umożliwiające komunikowanie się w języku polskim w sposób poprawny i zrozumiały;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rozbudzenie u uczniów zamiłowania do czytania oraz zwiększenie aktywności czytelniczej uczniów;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kształcenie w zakresie porozumiewania się w językach obcych nowożytnych; </w:t>
      </w:r>
    </w:p>
    <w:p w:rsidR="00D7532E" w:rsidRPr="00B85EB0" w:rsidRDefault="00114E3A">
      <w:pPr>
        <w:numPr>
          <w:ilvl w:val="1"/>
          <w:numId w:val="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zindywidualizowane wspomaganie rozwoju każdego ucznia, stosownie do jego potrzeb i możliwości. </w:t>
      </w:r>
    </w:p>
    <w:p w:rsidR="00D7532E" w:rsidRPr="00B85EB0" w:rsidRDefault="00114E3A">
      <w:pPr>
        <w:numPr>
          <w:ilvl w:val="0"/>
          <w:numId w:val="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Cele kształcenia dla poszczególnych zajęć edukacyjnych w klasach 4 – 8 są określone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w podstawie programowej kształcenia ogólnego dla szkoły podstawowej. </w:t>
      </w:r>
    </w:p>
    <w:p w:rsidR="00D7532E" w:rsidRPr="00B85EB0" w:rsidRDefault="00114E3A">
      <w:pPr>
        <w:spacing w:after="18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3"/>
        <w:jc w:val="center"/>
        <w:rPr>
          <w:color w:val="auto"/>
        </w:rPr>
      </w:pPr>
      <w:r w:rsidRPr="00B85EB0">
        <w:rPr>
          <w:color w:val="auto"/>
        </w:rPr>
        <w:t xml:space="preserve">§ 5 </w:t>
      </w:r>
    </w:p>
    <w:p w:rsidR="00D7532E" w:rsidRPr="00B85EB0" w:rsidRDefault="00114E3A">
      <w:pPr>
        <w:numPr>
          <w:ilvl w:val="0"/>
          <w:numId w:val="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Zadaniem szkoły jest łagodne wprowadzenie dziecka w świat wiedzy, przygotowanie do wykonywania obowiązków ucznia oraz wdrażanie do samorozwoju. </w:t>
      </w:r>
    </w:p>
    <w:p w:rsidR="00D7532E" w:rsidRPr="00B85EB0" w:rsidRDefault="00114E3A">
      <w:pPr>
        <w:numPr>
          <w:ilvl w:val="0"/>
          <w:numId w:val="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zapewnia bezpieczne warunki oraz przyjazną atmosferę do nauki, uwzględniając indywidualne możliwości i potrzeby edukacyjne ucznia. </w:t>
      </w:r>
    </w:p>
    <w:p w:rsidR="00D7532E" w:rsidRPr="00B85EB0" w:rsidRDefault="00114E3A">
      <w:pPr>
        <w:numPr>
          <w:ilvl w:val="0"/>
          <w:numId w:val="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Do zadań szkoły na etapie edukacji wczesnoszkolnej należy w szczególności: </w:t>
      </w:r>
    </w:p>
    <w:p w:rsidR="00D7532E" w:rsidRPr="00B85EB0" w:rsidRDefault="00114E3A">
      <w:pPr>
        <w:numPr>
          <w:ilvl w:val="1"/>
          <w:numId w:val="5"/>
        </w:numPr>
        <w:ind w:right="812" w:hanging="283"/>
        <w:rPr>
          <w:color w:val="auto"/>
        </w:rPr>
      </w:pPr>
      <w:r w:rsidRPr="00B85EB0">
        <w:rPr>
          <w:color w:val="auto"/>
        </w:rPr>
        <w:t xml:space="preserve">wspieranie aktywności dziecka przez organizowanie sytuacji edukacyjnych umożliwiających eksperymentowanie i nabywanie doświadczeń oraz poznawanie stymulujące jego rozwój w obszarze fizycznym, emocjonalnym, społecznym i poznawczym; </w:t>
      </w:r>
    </w:p>
    <w:p w:rsidR="00CE3742" w:rsidRPr="00B85EB0" w:rsidRDefault="00114E3A">
      <w:pPr>
        <w:numPr>
          <w:ilvl w:val="1"/>
          <w:numId w:val="5"/>
        </w:numPr>
        <w:spacing w:after="4" w:line="267" w:lineRule="auto"/>
        <w:ind w:right="812" w:hanging="283"/>
        <w:rPr>
          <w:color w:val="auto"/>
        </w:rPr>
      </w:pPr>
      <w:r w:rsidRPr="00B85EB0">
        <w:rPr>
          <w:color w:val="auto"/>
        </w:rPr>
        <w:t xml:space="preserve">zapewnienie prawidłowej organizacji zabawy, nauki i odpoczynku dla uzyskania ciągłości procesów adaptacyjnych w odniesieniu do wszystkich dzieci, w tym rozwijających się w sposób nieharmonijny, wolniejszy lub przyspieszony; </w:t>
      </w:r>
    </w:p>
    <w:p w:rsidR="00D7532E" w:rsidRPr="00B85EB0" w:rsidRDefault="00114E3A" w:rsidP="00CE3742">
      <w:pPr>
        <w:spacing w:after="4" w:line="267" w:lineRule="auto"/>
        <w:ind w:left="688" w:right="812" w:firstLine="0"/>
        <w:rPr>
          <w:color w:val="auto"/>
        </w:rPr>
      </w:pPr>
      <w:r w:rsidRPr="00B85EB0">
        <w:rPr>
          <w:color w:val="auto"/>
        </w:rPr>
        <w:t>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wspieranie: </w:t>
      </w:r>
    </w:p>
    <w:p w:rsidR="00D7532E" w:rsidRPr="00B85EB0" w:rsidRDefault="00114E3A">
      <w:pPr>
        <w:numPr>
          <w:ilvl w:val="2"/>
          <w:numId w:val="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aktywności dziecka kształtującej umiejętność korzystania z rozwijających się umysłowych procesów poznawczych niezbędnych do tworzenia własnych wzorów zabawy, nauki i odpoczynku, </w:t>
      </w:r>
    </w:p>
    <w:p w:rsidR="00D7532E" w:rsidRPr="00B85EB0" w:rsidRDefault="00114E3A">
      <w:pPr>
        <w:numPr>
          <w:ilvl w:val="2"/>
          <w:numId w:val="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rozwoju mechanizmów uczenia się dziecka prowadzące do osiągnięcia przez nie kompetencji samodzielnego uczenia się; </w:t>
      </w:r>
    </w:p>
    <w:p w:rsidR="00D7532E" w:rsidRPr="00B85EB0" w:rsidRDefault="00114E3A">
      <w:pPr>
        <w:numPr>
          <w:ilvl w:val="1"/>
          <w:numId w:val="7"/>
        </w:numPr>
        <w:ind w:left="976" w:right="534" w:hanging="283"/>
        <w:rPr>
          <w:color w:val="auto"/>
        </w:rPr>
      </w:pPr>
      <w:r w:rsidRPr="00B85EB0">
        <w:rPr>
          <w:color w:val="auto"/>
        </w:rPr>
        <w:t xml:space="preserve">wybór lub opracowanie programu nauczania opartego na treściach adekwatnych do poziomu rozwoju dzieci, ich możliwości percepcyjnych, wyobrażeń i rozumowania oraz uwzględniającego potrzeby i możliwości uczniów rozwijających się w sposób nieharmonijny, wolniejszy lub przyspieszony; </w:t>
      </w:r>
    </w:p>
    <w:p w:rsidR="00D7532E" w:rsidRPr="00B85EB0" w:rsidRDefault="00114E3A">
      <w:pPr>
        <w:numPr>
          <w:ilvl w:val="1"/>
          <w:numId w:val="7"/>
        </w:numPr>
        <w:ind w:left="976" w:right="534" w:hanging="283"/>
        <w:rPr>
          <w:color w:val="auto"/>
        </w:rPr>
      </w:pPr>
      <w:r w:rsidRPr="00B85EB0">
        <w:rPr>
          <w:color w:val="auto"/>
        </w:rPr>
        <w:lastRenderedPageBreak/>
        <w:t xml:space="preserve">planowa realizacja programu nauczania szanująca godność uczniów, ich naturalne indywidualne tempo rozwoju, wspierająca indywidualność, oryginalność, wzmacniająca poczucie wartości, zaspakajająca potrzebę poczucia sensu aktywności własnej i współdziałania w grupie; </w:t>
      </w:r>
    </w:p>
    <w:p w:rsidR="00DE35FA" w:rsidRPr="00B85EB0" w:rsidRDefault="00114E3A">
      <w:pPr>
        <w:numPr>
          <w:ilvl w:val="1"/>
          <w:numId w:val="7"/>
        </w:numPr>
        <w:spacing w:after="4" w:line="267" w:lineRule="auto"/>
        <w:ind w:left="976" w:right="534" w:hanging="283"/>
        <w:rPr>
          <w:color w:val="auto"/>
        </w:rPr>
      </w:pPr>
      <w:r w:rsidRPr="00B85EB0">
        <w:rPr>
          <w:color w:val="auto"/>
        </w:rPr>
        <w:t xml:space="preserve">zapewnienie dostępu do wartościowych, w kontekście rozwoju ucznia, źródeł informacji i nowoczesnych technologii; </w:t>
      </w:r>
    </w:p>
    <w:p w:rsidR="00D7532E" w:rsidRPr="00B85EB0" w:rsidRDefault="00114E3A" w:rsidP="00DE35FA">
      <w:pPr>
        <w:spacing w:after="4" w:line="267" w:lineRule="auto"/>
        <w:ind w:left="693" w:right="534" w:firstLine="0"/>
        <w:rPr>
          <w:color w:val="auto"/>
        </w:rPr>
      </w:pPr>
      <w:r w:rsidRPr="00B85EB0">
        <w:rPr>
          <w:color w:val="auto"/>
        </w:rPr>
        <w:t>7)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organizacja zajęć: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dostosowanych do intelektualnych potrzeb i oczekiwań rozwojowych dzieci, wywołujących zaciekawienie, zdumienie i radość odkrywania wiedzy, rozumienia emocji, uczuć własnych i innych osób, sprzyjających utrzymaniu zdrowia psychicznego, fizycznego i społecznego,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umożliwiających nabywanie doświadczeń poprzez zabawę, wykonywanie eksperymentów naukowych, przeprowadzanie badań, rozwiązywanie problemów w zakresie adekwatnym do możliwości i potrzeb rozwojowych na danym etapie oraz z uwzględnieniem indywidualnych możliwości każdego dziecka,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wspierających aktywność dzieci, rozwijających nawyki i zachowania adekwatne do poznanych wartości, takich jak: bezpieczeństwo własne i grupy, sprawność fizyczna, zaradność, samodzielność, odpowiedzialność, poczucie obowiązku,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wspierających rozumienie doświadczeń, które wynikają ze stopniowego przejścia z dzieciństwa w wiek dorastania,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>umożliwiających poznanie wartości i norm społecznych, których źródłem jest rodzina, społeczność szkolna, społeczn</w:t>
      </w:r>
      <w:r w:rsidR="00397151" w:rsidRPr="00B85EB0">
        <w:rPr>
          <w:color w:val="auto"/>
        </w:rPr>
        <w:t>ość lokalna i regionalna, naród</w:t>
      </w:r>
      <w:r w:rsidRPr="00B85EB0">
        <w:rPr>
          <w:color w:val="auto"/>
        </w:rPr>
        <w:t xml:space="preserve"> oraz rozwijanie </w:t>
      </w: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 wynikających z tych wartości, a możliwych do zrozumienia przez dziecko na danym etapie,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wspierających poznawanie kultury narodowej, odbiór sztuki i potrzebę jej współtworzenia w zakresie adekwatnym do etapu rozwoju dziecka, uwzględniających możliwości percepcji i rozumienia tych zagadnień na danym etapie rozwoju dziecka, </w:t>
      </w:r>
    </w:p>
    <w:p w:rsidR="00D7532E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 wynikających z tych wartości, a także odkrycia przez dziecko siebie jako istotnego integralnego podmiotu tego środowiska, </w:t>
      </w:r>
    </w:p>
    <w:p w:rsidR="00DE35FA" w:rsidRPr="00B85EB0" w:rsidRDefault="00114E3A">
      <w:pPr>
        <w:numPr>
          <w:ilvl w:val="1"/>
          <w:numId w:val="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 </w:t>
      </w:r>
    </w:p>
    <w:p w:rsidR="00D7532E" w:rsidRPr="00B85EB0" w:rsidRDefault="00DE35FA" w:rsidP="00DE35FA">
      <w:pPr>
        <w:tabs>
          <w:tab w:val="left" w:pos="709"/>
        </w:tabs>
        <w:ind w:right="273"/>
        <w:rPr>
          <w:color w:val="auto"/>
        </w:rPr>
      </w:pPr>
      <w:r w:rsidRPr="00B85EB0">
        <w:rPr>
          <w:color w:val="auto"/>
        </w:rPr>
        <w:t xml:space="preserve">            </w:t>
      </w:r>
      <w:r w:rsidR="00114E3A" w:rsidRPr="00B85EB0">
        <w:rPr>
          <w:color w:val="auto"/>
        </w:rPr>
        <w:t>8)</w:t>
      </w:r>
      <w:r w:rsidR="00114E3A" w:rsidRPr="00B85EB0">
        <w:rPr>
          <w:rFonts w:ascii="Arial" w:eastAsia="Arial" w:hAnsi="Arial" w:cs="Arial"/>
          <w:color w:val="auto"/>
        </w:rPr>
        <w:t xml:space="preserve"> </w:t>
      </w:r>
      <w:r w:rsidR="00114E3A" w:rsidRPr="00B85EB0">
        <w:rPr>
          <w:color w:val="auto"/>
        </w:rPr>
        <w:t xml:space="preserve">organizacja przestrzeni edukacyjnej: </w:t>
      </w:r>
    </w:p>
    <w:p w:rsidR="00D7532E" w:rsidRPr="00B85EB0" w:rsidRDefault="00114E3A">
      <w:pPr>
        <w:numPr>
          <w:ilvl w:val="0"/>
          <w:numId w:val="8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ergonomicznej, zapewniającej bezpieczeństwo oraz możliwość osiągania celów edukacyjnych i wychowawczych, </w:t>
      </w:r>
    </w:p>
    <w:p w:rsidR="00D7532E" w:rsidRPr="00B85EB0" w:rsidRDefault="00114E3A">
      <w:pPr>
        <w:numPr>
          <w:ilvl w:val="0"/>
          <w:numId w:val="8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umożliwiającej aktywność ruchową i poznawczą dzieci, nabywanie umiejętności społecznych, właściwy rozwój emocjonalny oraz zapewniającej poczucie bezpieczeństwa, </w:t>
      </w:r>
    </w:p>
    <w:p w:rsidR="00D7532E" w:rsidRPr="00B85EB0" w:rsidRDefault="00114E3A">
      <w:pPr>
        <w:numPr>
          <w:ilvl w:val="0"/>
          <w:numId w:val="8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stymulującej systematyczny rozwój wrażliwości estetycznej i poczucia tożsamości, umożliwiającej integrację uczniów, ich działalność artystyczną, społeczną i inną wynikającą z programu nauczania oraz programu wychowawczo-profilaktycznego; </w:t>
      </w:r>
    </w:p>
    <w:p w:rsidR="00D7532E" w:rsidRPr="00B85EB0" w:rsidRDefault="00114E3A">
      <w:pPr>
        <w:numPr>
          <w:ilvl w:val="0"/>
          <w:numId w:val="9"/>
        </w:numPr>
        <w:ind w:right="335" w:hanging="425"/>
        <w:rPr>
          <w:color w:val="auto"/>
        </w:rPr>
      </w:pPr>
      <w:r w:rsidRPr="00B85EB0">
        <w:rPr>
          <w:color w:val="auto"/>
        </w:rPr>
        <w:lastRenderedPageBreak/>
        <w:t xml:space="preserve">współdziałanie z rodzicami, różnymi środowiskami, organizacjami i instytucjami uznanymi przez rodziców za źródło istotnych wartości na rzecz tworzenia warunków umożliwiających rozwój tożsamości dziecka; </w:t>
      </w:r>
    </w:p>
    <w:p w:rsidR="00D7532E" w:rsidRPr="00B85EB0" w:rsidRDefault="00114E3A">
      <w:pPr>
        <w:numPr>
          <w:ilvl w:val="0"/>
          <w:numId w:val="9"/>
        </w:numPr>
        <w:ind w:right="335" w:hanging="425"/>
        <w:rPr>
          <w:color w:val="auto"/>
        </w:rPr>
      </w:pPr>
      <w:r w:rsidRPr="00B85EB0">
        <w:rPr>
          <w:color w:val="auto"/>
        </w:rPr>
        <w:t xml:space="preserve">systematyczne uzupełnianie za zgodą rodziców realizowanych treści wychowawczych o nowe zagadnienia wynikające z pojawienia się w otoczeniu dziecka zmian i zjawisk istotnych dla jego bezpieczeństwa i harmonijnego rozwoju; </w:t>
      </w:r>
    </w:p>
    <w:p w:rsidR="00D7532E" w:rsidRPr="00B85EB0" w:rsidRDefault="00114E3A">
      <w:pPr>
        <w:numPr>
          <w:ilvl w:val="0"/>
          <w:numId w:val="9"/>
        </w:numPr>
        <w:ind w:right="335" w:hanging="425"/>
        <w:rPr>
          <w:color w:val="auto"/>
        </w:rPr>
      </w:pPr>
      <w:r w:rsidRPr="00B85EB0">
        <w:rPr>
          <w:color w:val="auto"/>
        </w:rPr>
        <w:t xml:space="preserve">systematyczne wspieranie rozwoju mechanizmów uczenia się dziecka prowadzące do osiągnięcia przez nie umiejętności samodzielnego uczenia się. </w:t>
      </w:r>
    </w:p>
    <w:p w:rsidR="00D7532E" w:rsidRPr="00B85EB0" w:rsidRDefault="00114E3A" w:rsidP="00DE35FA">
      <w:pPr>
        <w:numPr>
          <w:ilvl w:val="0"/>
          <w:numId w:val="10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Do zadań szkoły na etapie klas 4 - 8 należy w szczególności: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rozwijanie i kształtowanie kompetencji językowych na każdym przedmiocie i dbanie o wyposażenie uczniów w wiadomości i umiejętności umożliwiające komunikowanie się w języku polskim w sposób poprawny i zrozumiały;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kształcenie w zakresie porozumiewania się w językach obcych nowożytnych;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kształcenie umiejętności w sprawnym wykorzystywaniu narzędzi matematyki w życiu codziennym, a także kształcenie myślenia matematycznego;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wskazywanie roli biblioteki w procesie kształcenia i wychowania oraz kształtowanie kompetencji czytelniczych;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zapewnienie warunków do kształcenia wiedzy i umiejętności wynikających z poszczególnych przedmiotów określonych planem nauczania;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stwarzanie uczniom warunków do nabywania wiedzy i umiejętności potrzebnych do rozwiązywania problemów z wykorzystaniem metod i technik wywodzących się z informatyki, posługiwanie się komputerem i podstawowymi urządzeniami cyfrowymi oraz stosowania tych umiejętności na zajęciach z różnych przedmiotów;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kształtowanie postaw zdrowotnych, w tym wdrożenie do </w:t>
      </w: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 higienicznych, bezpiecznych dla zdrowia własnego i innych osób;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rozwijanie postaw obywatelskich, patriotycznych i społecznych uczniów; </w:t>
      </w:r>
    </w:p>
    <w:p w:rsidR="00D7532E" w:rsidRPr="00B85EB0" w:rsidRDefault="00114E3A" w:rsidP="00DE35FA">
      <w:pPr>
        <w:numPr>
          <w:ilvl w:val="1"/>
          <w:numId w:val="10"/>
        </w:numPr>
        <w:spacing w:after="4" w:line="267" w:lineRule="auto"/>
        <w:ind w:left="993" w:right="273" w:hanging="300"/>
        <w:rPr>
          <w:color w:val="auto"/>
        </w:rPr>
      </w:pPr>
      <w:r w:rsidRPr="00B85EB0">
        <w:rPr>
          <w:color w:val="auto"/>
        </w:rPr>
        <w:t xml:space="preserve">wzmacnianie poczucia tożsamości narodowej, przywiązania do tradycji narodowych, przygotowanie i zachęcanie do podejmowania działań na rzecz środowiska szkolnego i lokalnego, w tym do angażowania się w wolontariat;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485"/>
        <w:rPr>
          <w:color w:val="auto"/>
        </w:rPr>
      </w:pPr>
      <w:r w:rsidRPr="00B85EB0">
        <w:rPr>
          <w:color w:val="auto"/>
        </w:rPr>
        <w:t xml:space="preserve">przygotowanie uczniów do wyboru kierunku kształcenia i zawodu;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485"/>
        <w:rPr>
          <w:color w:val="auto"/>
        </w:rPr>
      </w:pPr>
      <w:r w:rsidRPr="00B85EB0">
        <w:rPr>
          <w:color w:val="auto"/>
        </w:rPr>
        <w:t xml:space="preserve">ukierunkowanie procesu wychowawczego na podmiotowe traktowanie ucznia, na wartości, które wyznaczają cele wychowania i kryteria jego oceny oraz skłaniają człowieka do podejmowania odpowiednich wyborów czy decyzji;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485"/>
        <w:rPr>
          <w:color w:val="auto"/>
        </w:rPr>
      </w:pPr>
      <w:r w:rsidRPr="00B85EB0">
        <w:rPr>
          <w:color w:val="auto"/>
        </w:rPr>
        <w:t xml:space="preserve">podejmowanie w realizowanym procesie dydaktyczno-wychowawczym działań związanych z miejscami ważnymi dla pamięci narodowe, formami upamiętniania postaci i wydarzeń z przeszłości, najważniejszymi świętami narodowymi i symbolami państwowymi. </w:t>
      </w:r>
    </w:p>
    <w:p w:rsidR="00D7532E" w:rsidRPr="00B85EB0" w:rsidRDefault="00114E3A" w:rsidP="00DE35FA">
      <w:pPr>
        <w:numPr>
          <w:ilvl w:val="0"/>
          <w:numId w:val="10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Zadania szkoły, o których mowa w ust. 3, są realizowane poprzez: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właściwy dobór przez nauczycieli programów nauczania;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zatrudnianie nauczycieli zgodnie z wymaganymi kwalifikacjami merytorycznymi i przygotowaniem pedagogicznym;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organizowanie zajęć zgodnie z zachowaniem zasad higieny pracy umysłowej i zachowaniem równowagi między nauką i wypoczynkiem;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respektowanie podmiotowości ucznia w procesie kształcenia i wychowania;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systematyczną współpracę z rodzicami. </w:t>
      </w:r>
    </w:p>
    <w:p w:rsidR="00D7532E" w:rsidRPr="00B85EB0" w:rsidRDefault="00114E3A" w:rsidP="00DE35FA">
      <w:pPr>
        <w:numPr>
          <w:ilvl w:val="0"/>
          <w:numId w:val="10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Zadania szkoły, o których mowa w ust. 4, są realizowane poprzez: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lastRenderedPageBreak/>
        <w:t xml:space="preserve">poprawne komunikowanie się językiem polskim podczas zajęć z uczniami;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wykorzystywanie zasobów biblioteki do prowadzenia zajęć edukacyjnych;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upowszechnianie przez nauczycieli korzystania z metod i form informatycznych i </w:t>
      </w:r>
      <w:proofErr w:type="spellStart"/>
      <w:r w:rsidRPr="00B85EB0">
        <w:rPr>
          <w:color w:val="auto"/>
        </w:rPr>
        <w:t>internetu</w:t>
      </w:r>
      <w:proofErr w:type="spellEnd"/>
      <w:r w:rsidRPr="00B85EB0">
        <w:rPr>
          <w:color w:val="auto"/>
        </w:rPr>
        <w:t xml:space="preserve"> podczas kształcenia na poszczególnych zajęciach edukacyjnych. </w:t>
      </w:r>
    </w:p>
    <w:p w:rsidR="00D7532E" w:rsidRPr="00B85EB0" w:rsidRDefault="00114E3A" w:rsidP="00DE35FA">
      <w:pPr>
        <w:numPr>
          <w:ilvl w:val="0"/>
          <w:numId w:val="10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Przy realizacji zadań szkoła uwzględnia następujące zasady bezpieczeństwa: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uczniowie są pod stała kontrolą i nadzorem nauczycieli;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za bezpieczeństwo uczniów w trakcie zajęć edukacyjnych i innych zajęć organizowanych przez szkołę odpowiada nauczyciel prowadzący te zajęcia;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przestrzegane są regulaminy pracowni, instrukcje przeciwpożarowe oraz zasady bezpieczeństwa i higieny pracy; </w:t>
      </w:r>
    </w:p>
    <w:p w:rsidR="00D7532E" w:rsidRPr="00B85EB0" w:rsidRDefault="00114E3A" w:rsidP="00DE35FA">
      <w:pPr>
        <w:numPr>
          <w:ilvl w:val="1"/>
          <w:numId w:val="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urządzenia i sprzęt, z którego korzystają uczniowie, są systematycznie kontrolowane. </w:t>
      </w:r>
    </w:p>
    <w:p w:rsidR="00DE35FA" w:rsidRPr="00B85EB0" w:rsidRDefault="00114E3A" w:rsidP="00DE35FA">
      <w:pPr>
        <w:numPr>
          <w:ilvl w:val="0"/>
          <w:numId w:val="10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W zakresie organizowania opieki nad dziećmi niepełnosprawnymi szkoła zapewnia: </w:t>
      </w:r>
    </w:p>
    <w:p w:rsidR="00D7532E" w:rsidRPr="00B85EB0" w:rsidRDefault="00114E3A" w:rsidP="00DE35FA">
      <w:pPr>
        <w:ind w:left="709" w:right="27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realizację zaleceń zwartych w orzeczeniach o potrzebie kształcenia specjalnego; </w:t>
      </w:r>
    </w:p>
    <w:p w:rsidR="00D7532E" w:rsidRPr="00B85EB0" w:rsidRDefault="00114E3A">
      <w:pPr>
        <w:numPr>
          <w:ilvl w:val="1"/>
          <w:numId w:val="11"/>
        </w:numPr>
        <w:ind w:left="976" w:right="365" w:hanging="283"/>
        <w:rPr>
          <w:color w:val="auto"/>
        </w:rPr>
      </w:pPr>
      <w:r w:rsidRPr="00B85EB0">
        <w:rPr>
          <w:color w:val="auto"/>
        </w:rPr>
        <w:t xml:space="preserve">zajęcia specjalistyczne, o których mowa w przepisach wydanych na podstawie art. 47 ust. 1 pkt 5 ustawy Prawo oświatowe; </w:t>
      </w:r>
    </w:p>
    <w:p w:rsidR="00D7532E" w:rsidRPr="00B85EB0" w:rsidRDefault="00114E3A" w:rsidP="00357A63">
      <w:pPr>
        <w:numPr>
          <w:ilvl w:val="1"/>
          <w:numId w:val="11"/>
        </w:numPr>
        <w:ind w:left="976" w:right="93" w:hanging="283"/>
        <w:rPr>
          <w:color w:val="auto"/>
        </w:rPr>
      </w:pPr>
      <w:r w:rsidRPr="00B85EB0">
        <w:rPr>
          <w:color w:val="auto"/>
        </w:rPr>
        <w:t xml:space="preserve">inne zajęcia odpowiednie ze względu na indywidualne potrzeby rozwojowe i edukacyjne oraz możliwości psychofizyczne uczniów, w szczególności zajęcia rewalidacyjne. </w:t>
      </w:r>
    </w:p>
    <w:p w:rsidR="00D7532E" w:rsidRPr="00B85EB0" w:rsidRDefault="00114E3A" w:rsidP="00357A63">
      <w:pPr>
        <w:numPr>
          <w:ilvl w:val="0"/>
          <w:numId w:val="10"/>
        </w:numPr>
        <w:ind w:left="709" w:right="93" w:hanging="313"/>
        <w:rPr>
          <w:color w:val="auto"/>
        </w:rPr>
      </w:pPr>
      <w:r w:rsidRPr="00B85EB0">
        <w:rPr>
          <w:color w:val="auto"/>
        </w:rPr>
        <w:t xml:space="preserve">Szkoła promuje i chroni zdrowie uczniów poprzez: </w:t>
      </w:r>
    </w:p>
    <w:p w:rsidR="00D7532E" w:rsidRPr="00B85EB0" w:rsidRDefault="00114E3A" w:rsidP="00357A63">
      <w:pPr>
        <w:numPr>
          <w:ilvl w:val="2"/>
          <w:numId w:val="12"/>
        </w:numPr>
        <w:ind w:left="976" w:right="93" w:hanging="283"/>
        <w:rPr>
          <w:color w:val="auto"/>
        </w:rPr>
      </w:pPr>
      <w:r w:rsidRPr="00B85EB0">
        <w:rPr>
          <w:color w:val="auto"/>
        </w:rPr>
        <w:t xml:space="preserve">wdrażanie do </w:t>
      </w: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 higienicznych, bezpiecznych dla zdrowia własnego i innych osób; </w:t>
      </w:r>
    </w:p>
    <w:p w:rsidR="00D7532E" w:rsidRPr="00B85EB0" w:rsidRDefault="00114E3A" w:rsidP="00357A63">
      <w:pPr>
        <w:numPr>
          <w:ilvl w:val="2"/>
          <w:numId w:val="12"/>
        </w:numPr>
        <w:ind w:left="976" w:right="93" w:hanging="283"/>
        <w:rPr>
          <w:color w:val="auto"/>
        </w:rPr>
      </w:pPr>
      <w:r w:rsidRPr="00B85EB0">
        <w:rPr>
          <w:color w:val="auto"/>
        </w:rPr>
        <w:t xml:space="preserve">ugruntowanie wiedzy z zakresu prawidłowego odżywiania się, korzyści płynących z aktywności fizycznej, a także stosowania profilaktyki uzależnień; </w:t>
      </w:r>
    </w:p>
    <w:p w:rsidR="00D7532E" w:rsidRPr="00B85EB0" w:rsidRDefault="00114E3A" w:rsidP="00357A63">
      <w:pPr>
        <w:numPr>
          <w:ilvl w:val="2"/>
          <w:numId w:val="12"/>
        </w:numPr>
        <w:ind w:left="976" w:right="93" w:hanging="283"/>
        <w:rPr>
          <w:color w:val="auto"/>
        </w:rPr>
      </w:pPr>
      <w:r w:rsidRPr="00B85EB0">
        <w:rPr>
          <w:color w:val="auto"/>
        </w:rPr>
        <w:t xml:space="preserve">realizowanie zajęć sportowych, zajęć rekreacyjno-sportowych, aktywnej turystyki; </w:t>
      </w:r>
    </w:p>
    <w:p w:rsidR="00D7532E" w:rsidRPr="00B85EB0" w:rsidRDefault="00114E3A" w:rsidP="00357A63">
      <w:pPr>
        <w:numPr>
          <w:ilvl w:val="2"/>
          <w:numId w:val="12"/>
        </w:numPr>
        <w:ind w:left="976" w:right="93" w:hanging="283"/>
        <w:rPr>
          <w:color w:val="auto"/>
        </w:rPr>
      </w:pPr>
      <w:r w:rsidRPr="00B85EB0">
        <w:rPr>
          <w:color w:val="auto"/>
        </w:rPr>
        <w:t xml:space="preserve">przygotowanie uczniów do właściwego zachowania oraz odpowiedniej reakcji w sytuacjach stwarzających zagrożenie dla zdrowia i życia. </w:t>
      </w:r>
    </w:p>
    <w:p w:rsidR="00357A63" w:rsidRPr="00B94A15" w:rsidRDefault="00357A63" w:rsidP="00357A63">
      <w:pPr>
        <w:ind w:left="709" w:right="93" w:hanging="283"/>
        <w:rPr>
          <w:color w:val="000000" w:themeColor="text1"/>
        </w:rPr>
      </w:pPr>
      <w:r w:rsidRPr="00B94A15">
        <w:rPr>
          <w:color w:val="000000" w:themeColor="text1"/>
        </w:rPr>
        <w:t xml:space="preserve">10. W szkole powołano koordynatora do spraw bezpieczeństwa, do zadań którego należy: </w:t>
      </w:r>
    </w:p>
    <w:p w:rsidR="00357A63" w:rsidRPr="00B85EB0" w:rsidRDefault="00357A63" w:rsidP="00515C55">
      <w:pPr>
        <w:ind w:left="851" w:right="93" w:hanging="142"/>
        <w:rPr>
          <w:color w:val="auto"/>
        </w:rPr>
      </w:pPr>
      <w:r w:rsidRPr="00B85EB0">
        <w:rPr>
          <w:color w:val="auto"/>
        </w:rPr>
        <w:t xml:space="preserve"> 1) integrowanie planowanych działań nauczycieli, uczniów i rodziców w zakresie poprawy bezpieczeństwa w szkole;</w:t>
      </w:r>
    </w:p>
    <w:p w:rsidR="00357A63" w:rsidRPr="00B85EB0" w:rsidRDefault="00357A63" w:rsidP="00515C55">
      <w:pPr>
        <w:ind w:left="851" w:right="93" w:hanging="142"/>
        <w:rPr>
          <w:color w:val="auto"/>
        </w:rPr>
      </w:pPr>
      <w:r w:rsidRPr="00B85EB0">
        <w:rPr>
          <w:color w:val="auto"/>
        </w:rPr>
        <w:t>2) współpraca ze środowiskiem lokalnym i instytucjami wspierającymi szkołę w działaniach na rzecz bezpieczeństwa uczniów;</w:t>
      </w:r>
    </w:p>
    <w:p w:rsidR="00357A63" w:rsidRPr="00B85EB0" w:rsidRDefault="00357A63" w:rsidP="00515C55">
      <w:pPr>
        <w:ind w:left="851" w:right="93" w:hanging="142"/>
        <w:rPr>
          <w:color w:val="auto"/>
        </w:rPr>
      </w:pPr>
      <w:r w:rsidRPr="00B85EB0">
        <w:rPr>
          <w:color w:val="auto"/>
        </w:rPr>
        <w:t>3) popularyzowanie zasad bezpieczeństwa wśród uczniów;</w:t>
      </w:r>
    </w:p>
    <w:p w:rsidR="00357A63" w:rsidRPr="00B85EB0" w:rsidRDefault="00357A63" w:rsidP="00515C55">
      <w:pPr>
        <w:ind w:left="851" w:right="93" w:hanging="142"/>
        <w:rPr>
          <w:color w:val="auto"/>
        </w:rPr>
      </w:pPr>
      <w:r w:rsidRPr="00B85EB0">
        <w:rPr>
          <w:color w:val="auto"/>
        </w:rPr>
        <w:t xml:space="preserve">4) opracowywanie procedur postępowania w sytuacjach zagrożenia bezpieczeństwa </w:t>
      </w:r>
    </w:p>
    <w:p w:rsidR="00357A63" w:rsidRPr="00B85EB0" w:rsidRDefault="00357A63" w:rsidP="00515C55">
      <w:pPr>
        <w:ind w:left="851" w:right="93" w:hanging="142"/>
        <w:rPr>
          <w:color w:val="auto"/>
        </w:rPr>
      </w:pPr>
      <w:r w:rsidRPr="00B85EB0">
        <w:rPr>
          <w:color w:val="auto"/>
        </w:rPr>
        <w:t xml:space="preserve">     i naruszania bezpieczeństwa szkoły oraz zapoznawanie z nimi nauczycieli i uczniów;</w:t>
      </w:r>
    </w:p>
    <w:p w:rsidR="00357A63" w:rsidRPr="00B85EB0" w:rsidRDefault="00357A63" w:rsidP="00515C55">
      <w:pPr>
        <w:ind w:left="851" w:hanging="142"/>
        <w:rPr>
          <w:color w:val="auto"/>
        </w:rPr>
      </w:pPr>
      <w:r w:rsidRPr="00B85EB0">
        <w:rPr>
          <w:color w:val="auto"/>
        </w:rPr>
        <w:t>5) prowadzenie stałego monitoringu bezpieczeństwa szkoły i uczniów;</w:t>
      </w:r>
    </w:p>
    <w:p w:rsidR="00357A63" w:rsidRPr="00B85EB0" w:rsidRDefault="00357A63" w:rsidP="00515C55">
      <w:pPr>
        <w:ind w:left="851" w:hanging="142"/>
        <w:rPr>
          <w:color w:val="auto"/>
        </w:rPr>
      </w:pPr>
      <w:r w:rsidRPr="00B85EB0">
        <w:rPr>
          <w:color w:val="auto"/>
        </w:rPr>
        <w:t>6) rozpoznawanie potencjalnych zagrożeń w szkole;</w:t>
      </w:r>
    </w:p>
    <w:p w:rsidR="005C5AC3" w:rsidRPr="00B85EB0" w:rsidRDefault="00357A63" w:rsidP="00515C55">
      <w:pPr>
        <w:ind w:left="851" w:hanging="142"/>
        <w:rPr>
          <w:color w:val="auto"/>
        </w:rPr>
      </w:pPr>
      <w:r w:rsidRPr="00B85EB0">
        <w:rPr>
          <w:color w:val="auto"/>
        </w:rPr>
        <w:t>7) podejmowanie działań w sytuacjach kryzysowych.</w:t>
      </w:r>
    </w:p>
    <w:p w:rsidR="005C5AC3" w:rsidRPr="00B85EB0" w:rsidRDefault="005C5AC3" w:rsidP="005C5AC3">
      <w:pPr>
        <w:spacing w:after="4" w:line="267" w:lineRule="auto"/>
        <w:ind w:left="693" w:right="273" w:hanging="267"/>
        <w:rPr>
          <w:color w:val="auto"/>
        </w:rPr>
      </w:pPr>
      <w:r w:rsidRPr="00B85EB0">
        <w:rPr>
          <w:color w:val="auto"/>
        </w:rPr>
        <w:t xml:space="preserve">11. Szkoła </w:t>
      </w:r>
      <w:r w:rsidR="00C675E6">
        <w:rPr>
          <w:color w:val="auto"/>
        </w:rPr>
        <w:t>z</w:t>
      </w:r>
      <w:r w:rsidRPr="00B85EB0">
        <w:rPr>
          <w:color w:val="auto"/>
        </w:rPr>
        <w:t>organizuje</w:t>
      </w:r>
      <w:r w:rsidR="00D12693">
        <w:rPr>
          <w:color w:val="auto"/>
        </w:rPr>
        <w:t xml:space="preserve"> w razie potrzeby</w:t>
      </w:r>
      <w:r w:rsidRPr="00B85EB0">
        <w:rPr>
          <w:color w:val="auto"/>
        </w:rPr>
        <w:t xml:space="preserve"> kształcenie uczniów niebędących obywatelami polskimi oraz uczniów będących obywatelami polskimi, którzy pobierali naukę w szkołach funkcjonujących w</w:t>
      </w:r>
      <w:r w:rsidR="005C155F" w:rsidRPr="00B85EB0">
        <w:rPr>
          <w:color w:val="auto"/>
        </w:rPr>
        <w:t> </w:t>
      </w:r>
      <w:r w:rsidRPr="00B85EB0">
        <w:rPr>
          <w:color w:val="auto"/>
        </w:rPr>
        <w:t>systemach oświaty innych państw.</w:t>
      </w:r>
    </w:p>
    <w:p w:rsidR="00DA0A79" w:rsidRPr="00B85EB0" w:rsidRDefault="00C675E6" w:rsidP="00DA0A79">
      <w:pPr>
        <w:spacing w:after="4" w:line="267" w:lineRule="auto"/>
        <w:ind w:left="693" w:right="273" w:hanging="267"/>
        <w:rPr>
          <w:color w:val="auto"/>
        </w:rPr>
      </w:pPr>
      <w:r>
        <w:rPr>
          <w:color w:val="auto"/>
        </w:rPr>
        <w:t>12. Szkoła zapewni</w:t>
      </w:r>
      <w:r w:rsidR="005C5AC3" w:rsidRPr="00B85EB0">
        <w:rPr>
          <w:color w:val="auto"/>
        </w:rPr>
        <w:t xml:space="preserve"> </w:t>
      </w:r>
      <w:r w:rsidR="00D12693">
        <w:rPr>
          <w:color w:val="auto"/>
        </w:rPr>
        <w:t xml:space="preserve">w razie potrzeby </w:t>
      </w:r>
      <w:r w:rsidR="005C5AC3" w:rsidRPr="00B85EB0">
        <w:rPr>
          <w:color w:val="auto"/>
        </w:rPr>
        <w:t>integrację uczniów niebędących obywatelami polskimi ze środowiskiem szkolnym i wspomaga ich w pokonaniu trudności adaptacyjnych związanych z różnicami kulturowymi lub ze zmianą środowiska edukacyjnego, w tym związanych z kształceniem za granicą.</w:t>
      </w:r>
      <w:r w:rsidR="00DA0A79" w:rsidRPr="00B85EB0">
        <w:rPr>
          <w:color w:val="auto"/>
        </w:rPr>
        <w:t xml:space="preserve"> </w:t>
      </w:r>
    </w:p>
    <w:p w:rsidR="005C5AC3" w:rsidRPr="00B85EB0" w:rsidRDefault="00DA0A79" w:rsidP="00DA0A79">
      <w:pPr>
        <w:spacing w:after="4" w:line="267" w:lineRule="auto"/>
        <w:ind w:left="693" w:right="273" w:hanging="267"/>
        <w:rPr>
          <w:color w:val="auto"/>
        </w:rPr>
      </w:pPr>
      <w:r w:rsidRPr="00B85EB0">
        <w:rPr>
          <w:color w:val="auto"/>
        </w:rPr>
        <w:t>13. Uczniowie, o których mowa w ust 11, w oddziałach ogólnodostępnych mają prawo do organizacji dodatkowej, bezpłatnej nauki języka polskiego w formie zajęć lekcyjnych jako języka obcego, w celu opanowania języka polskiego w stopniu umożliwiającym udział w</w:t>
      </w:r>
      <w:r w:rsidR="00515C55" w:rsidRPr="00B85EB0">
        <w:rPr>
          <w:color w:val="auto"/>
        </w:rPr>
        <w:t> </w:t>
      </w:r>
      <w:r w:rsidRPr="00B85EB0">
        <w:rPr>
          <w:color w:val="auto"/>
        </w:rPr>
        <w:t>obowiązkowych zajęciach edukacyjnych.</w:t>
      </w:r>
    </w:p>
    <w:p w:rsidR="00D7532E" w:rsidRPr="00B85EB0" w:rsidRDefault="00D7532E" w:rsidP="005C5AC3">
      <w:pPr>
        <w:ind w:left="567" w:firstLine="0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598"/>
        <w:jc w:val="center"/>
        <w:rPr>
          <w:color w:val="auto"/>
        </w:rPr>
      </w:pPr>
      <w:r w:rsidRPr="00B85EB0">
        <w:rPr>
          <w:color w:val="auto"/>
        </w:rPr>
        <w:t xml:space="preserve">§ 6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Szkoła udziela uczniom, ich rodzicom i nauczycielom pomocy psychologiczno- pedagogicznej.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Pomoc psychologiczno-pedagogiczna udzielana uczniowi w szkole polega na rozpoznawaniu i zaspakajaniu indywidualnych potrzeb rozwojowych i 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 oraz w środowisku społecznym.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>Pomoc psychologiczno-pedagogiczna udzielana w szkole rodzicom dzieci i nauczycielom polega na wspieraniu rodziców i nauczycieli w rozwiązywaniu problemów wychowawczych i</w:t>
      </w:r>
      <w:r w:rsidR="001535D3" w:rsidRPr="00B85EB0">
        <w:rPr>
          <w:color w:val="auto"/>
        </w:rPr>
        <w:t> </w:t>
      </w:r>
      <w:r w:rsidRPr="00B85EB0">
        <w:rPr>
          <w:color w:val="auto"/>
        </w:rPr>
        <w:t xml:space="preserve">dydaktycznych oraz na rozwijaniu ich umiejętności wychowawczych w celu zwiększenia efektywności pomocy udzielanej uczniom.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>Korzystanie z pomocy psychologiczno-pedagog</w:t>
      </w:r>
      <w:r w:rsidR="001535D3" w:rsidRPr="00B85EB0">
        <w:rPr>
          <w:color w:val="auto"/>
        </w:rPr>
        <w:t>icznej w szkole jest dobrowolne i </w:t>
      </w:r>
      <w:r w:rsidRPr="00B85EB0">
        <w:rPr>
          <w:color w:val="auto"/>
        </w:rPr>
        <w:t xml:space="preserve">nieodpłatne.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Pomoc psychologiczno-pedagogiczną organizuje w szkole Dyrektor.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>Pomocy psychologiczno-pedagogicznej w szkole udzielają uczniom nauczyciele oraz specjaliści wykonujący zadania z zakresu pomocy psychologiczno-pedagogicznej</w:t>
      </w:r>
      <w:r w:rsidR="00C33DE8" w:rsidRPr="00B85EB0">
        <w:rPr>
          <w:color w:val="auto"/>
        </w:rPr>
        <w:t>,</w:t>
      </w:r>
      <w:r w:rsidR="001535D3" w:rsidRPr="00B85EB0">
        <w:rPr>
          <w:color w:val="auto"/>
        </w:rPr>
        <w:t xml:space="preserve"> </w:t>
      </w:r>
      <w:r w:rsidR="00C33DE8" w:rsidRPr="00B85EB0">
        <w:rPr>
          <w:color w:val="auto"/>
        </w:rPr>
        <w:t>w szczególności pedagodzy, pedagodzy specjalni, psycholodzy, logopedzi, terapeuci pedagogiczni</w:t>
      </w:r>
      <w:r w:rsidRPr="00B85EB0">
        <w:rPr>
          <w:color w:val="auto"/>
        </w:rPr>
        <w:t xml:space="preserve">. </w:t>
      </w:r>
    </w:p>
    <w:p w:rsidR="00D7532E" w:rsidRPr="00B85EB0" w:rsidRDefault="00114E3A" w:rsidP="004A5DDB">
      <w:pPr>
        <w:numPr>
          <w:ilvl w:val="1"/>
          <w:numId w:val="109"/>
        </w:numPr>
        <w:ind w:left="709" w:right="273" w:hanging="283"/>
        <w:rPr>
          <w:color w:val="auto"/>
        </w:rPr>
      </w:pPr>
      <w:r w:rsidRPr="00B85EB0">
        <w:rPr>
          <w:color w:val="auto"/>
        </w:rPr>
        <w:t>W szkole pomoc psychologiczno-pedagogiczna jest udzielana w trakcie bieżącej pracy z</w:t>
      </w:r>
      <w:r w:rsidR="00E77053" w:rsidRPr="00B85EB0">
        <w:rPr>
          <w:color w:val="auto"/>
        </w:rPr>
        <w:t> </w:t>
      </w:r>
      <w:r w:rsidRPr="00B85EB0">
        <w:rPr>
          <w:color w:val="auto"/>
        </w:rPr>
        <w:t xml:space="preserve">uczniem oraz przez zintegrowane działania nauczycieli i specjalistów, a także w formie: </w:t>
      </w:r>
    </w:p>
    <w:p w:rsidR="00D7532E" w:rsidRPr="00F0659C" w:rsidRDefault="00F0659C" w:rsidP="00F0659C">
      <w:pPr>
        <w:numPr>
          <w:ilvl w:val="2"/>
          <w:numId w:val="10"/>
        </w:numPr>
        <w:ind w:left="976" w:right="273" w:hanging="283"/>
        <w:rPr>
          <w:color w:val="auto"/>
        </w:rPr>
      </w:pPr>
      <w:r>
        <w:rPr>
          <w:color w:val="auto"/>
        </w:rPr>
        <w:t>zajęć rozwijających uzdolnienia</w:t>
      </w:r>
      <w:r w:rsidR="00114E3A" w:rsidRPr="00B85EB0">
        <w:rPr>
          <w:color w:val="auto"/>
        </w:rPr>
        <w:t xml:space="preserve">; </w:t>
      </w:r>
      <w:r w:rsidR="00114E3A" w:rsidRPr="00F0659C">
        <w:rPr>
          <w:color w:val="auto"/>
        </w:rPr>
        <w:t xml:space="preserve"> </w:t>
      </w:r>
    </w:p>
    <w:p w:rsidR="00D7532E" w:rsidRPr="00B85EB0" w:rsidRDefault="00114E3A">
      <w:pPr>
        <w:numPr>
          <w:ilvl w:val="2"/>
          <w:numId w:val="1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zajęć dydaktyczno-wyrównawczych; </w:t>
      </w:r>
    </w:p>
    <w:p w:rsidR="00D7532E" w:rsidRPr="00B85EB0" w:rsidRDefault="00114E3A">
      <w:pPr>
        <w:numPr>
          <w:ilvl w:val="2"/>
          <w:numId w:val="1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zajęć </w:t>
      </w:r>
      <w:r w:rsidR="00491B7E" w:rsidRPr="00B85EB0">
        <w:rPr>
          <w:color w:val="auto"/>
        </w:rPr>
        <w:t xml:space="preserve">specjalistycznych: </w:t>
      </w:r>
      <w:r w:rsidRPr="00B85EB0">
        <w:rPr>
          <w:color w:val="auto"/>
        </w:rPr>
        <w:t>korekcyjno-kompensacyjnych</w:t>
      </w:r>
      <w:r w:rsidR="00491B7E" w:rsidRPr="00B85EB0">
        <w:rPr>
          <w:color w:val="auto"/>
        </w:rPr>
        <w:t>, logopedycznych, rozwijających kompetencje emocjonalno-społeczne oraz innych zajęć o charakterze terapeutycznym</w:t>
      </w:r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2"/>
          <w:numId w:val="1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zajęć związanych z wyborem kierunku kształcenia i zawodu dla uczniów klasy 7 i 8; </w:t>
      </w:r>
    </w:p>
    <w:p w:rsidR="00BD7452" w:rsidRPr="00B85EB0" w:rsidRDefault="00114E3A">
      <w:pPr>
        <w:numPr>
          <w:ilvl w:val="2"/>
          <w:numId w:val="1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zindywidualizowanej ścieżki kształcenia, z zastrzeżeniem ust. 15; </w:t>
      </w:r>
    </w:p>
    <w:p w:rsidR="00D7532E" w:rsidRPr="00B85EB0" w:rsidRDefault="00114E3A" w:rsidP="00BD7452">
      <w:pPr>
        <w:ind w:left="693" w:right="273" w:firstLine="0"/>
        <w:rPr>
          <w:color w:val="auto"/>
        </w:rPr>
      </w:pPr>
      <w:r w:rsidRPr="00B85EB0">
        <w:rPr>
          <w:color w:val="auto"/>
        </w:rPr>
        <w:t>7)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porad i konsultacji;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8)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warsztatów. </w:t>
      </w:r>
    </w:p>
    <w:p w:rsidR="00C33DE8" w:rsidRPr="00B85EB0" w:rsidRDefault="00C33DE8" w:rsidP="00C33DE8">
      <w:pPr>
        <w:spacing w:line="259" w:lineRule="auto"/>
        <w:ind w:left="851" w:right="0" w:hanging="851"/>
        <w:rPr>
          <w:color w:val="auto"/>
        </w:rPr>
      </w:pPr>
      <w:r w:rsidRPr="00B85EB0">
        <w:rPr>
          <w:color w:val="auto"/>
        </w:rPr>
        <w:t xml:space="preserve">       7 a. W przypadku czasowego ograniczenia funkcjonowania szkoły pomoc psychologiczno- pedagogiczna może być realizowana z wykorzystaniem metod i technik kształcenia na odległość.</w:t>
      </w:r>
    </w:p>
    <w:p w:rsidR="00D7532E" w:rsidRPr="00B85EB0" w:rsidRDefault="00BD7452" w:rsidP="00BD7452">
      <w:p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8. </w:t>
      </w:r>
      <w:r w:rsidR="00114E3A" w:rsidRPr="00B85EB0">
        <w:rPr>
          <w:color w:val="auto"/>
        </w:rPr>
        <w:t xml:space="preserve">Pomoc psychologiczno-pedagogiczna udzielana rodzicom i nauczycielom polega na organizowaniu i prowadzeniu porad, konsultacji, warsztatów i szkoleń. </w:t>
      </w:r>
    </w:p>
    <w:p w:rsidR="00D7532E" w:rsidRPr="00B85EB0" w:rsidRDefault="00BD7452" w:rsidP="00BD7452">
      <w:p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9. </w:t>
      </w:r>
      <w:r w:rsidR="00114E3A" w:rsidRPr="00B85EB0">
        <w:rPr>
          <w:color w:val="auto"/>
        </w:rPr>
        <w:t xml:space="preserve">Do zadań Dyrektora w zakresie udzielania pomocy psychologiczno-pedagogicznej należy: </w:t>
      </w:r>
    </w:p>
    <w:p w:rsidR="00D7532E" w:rsidRPr="00B85EB0" w:rsidRDefault="00114E3A" w:rsidP="004A5DDB">
      <w:pPr>
        <w:numPr>
          <w:ilvl w:val="2"/>
          <w:numId w:val="1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organizowanie wspomagania szkoły w zakresie realizacji zadań polegających na zaplanowaniu i przeprowadzeniu działań mających na celu poprawę jakości udzielanej uczniom pomocy psychologiczno-pedagogicznej; </w:t>
      </w:r>
    </w:p>
    <w:p w:rsidR="00D7532E" w:rsidRPr="00B85EB0" w:rsidRDefault="00114E3A" w:rsidP="004A5DDB">
      <w:pPr>
        <w:numPr>
          <w:ilvl w:val="2"/>
          <w:numId w:val="1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ustalenie form udzielania pomocy, okresu jej udzielania oraz wymiaru godzin, w których poszczególne formy będą realizowane; </w:t>
      </w:r>
    </w:p>
    <w:p w:rsidR="00D7532E" w:rsidRPr="00B85EB0" w:rsidRDefault="00114E3A" w:rsidP="004A5DDB">
      <w:pPr>
        <w:numPr>
          <w:ilvl w:val="2"/>
          <w:numId w:val="11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informowanie rodziców o ustalonych dla ucznia formach, okresie udzielania pomocy psychologiczno-pedagogicznej oraz wymiarze godzin, w których poszczególne formy będą realizowane. </w:t>
      </w:r>
    </w:p>
    <w:p w:rsidR="00D7532E" w:rsidRPr="00B85EB0" w:rsidRDefault="00114E3A" w:rsidP="00E77053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lastRenderedPageBreak/>
        <w:t>Nauczyciel i wychowawca udzielają pomocy psychologiczno-pedagogicznej w trakcie bieżącej pracy z uczniem</w:t>
      </w:r>
      <w:r w:rsidR="00E77053" w:rsidRPr="00B85EB0">
        <w:rPr>
          <w:color w:val="auto"/>
        </w:rPr>
        <w:t xml:space="preserve"> w każdym prowadzonym wariancie kształcenia.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t xml:space="preserve">Do zadań nauczyciela w zakresie udzielania pomocy psychologiczno-pedagogicznej należy: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rozpoznawanie indywidualnych potrzeb rozwojowych i edukacyjnych oraz możliwości psychofizycznych uczniów;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określanie mocnych stron, predyspozycji, zainteresowań, uzdolnień uczniów;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rozpoznawanie przyczyn niepowodzeń edukacyjnych lub trudności w funkcjonowaniu uczniów, w tym barier i ograniczeń utrudniających funkcjonowanie uczniów i ich uczestnictwo w życiu szkoły;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podejmowanie działań sprzyjających rozwojowi kompetencji oraz potencjału uczniów w celu podnoszenia efektywności uczenia się i poprawy ich funkcjonowania;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współpraca z poradnią w procesie diagnostycznym i </w:t>
      </w:r>
      <w:proofErr w:type="spellStart"/>
      <w:r w:rsidRPr="00B85EB0">
        <w:rPr>
          <w:color w:val="auto"/>
        </w:rPr>
        <w:t>postdiagnostycznym</w:t>
      </w:r>
      <w:proofErr w:type="spellEnd"/>
      <w:r w:rsidRPr="00B85EB0">
        <w:rPr>
          <w:color w:val="auto"/>
        </w:rPr>
        <w:t xml:space="preserve">, w szczególności w zakresie oceny funkcjonowania uczniów, barier i ograniczeń w środowisku utrudniających funkcjonowanie uczniów i ich uczestnictwo w życiu szkoły oraz efektów podejmowanych w celu poprawy funkcjonowania ucznia oraz planowania dalszych zmian; </w:t>
      </w:r>
    </w:p>
    <w:p w:rsidR="00D7532E" w:rsidRPr="00B85EB0" w:rsidRDefault="00114E3A">
      <w:pPr>
        <w:numPr>
          <w:ilvl w:val="2"/>
          <w:numId w:val="13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prowadzenie obserwacji pedagogicznej w trakcie bieżącej pracy z uczniem mającej na celu rozpoznanie u uczniów: </w:t>
      </w:r>
    </w:p>
    <w:p w:rsidR="00D7532E" w:rsidRPr="00B85EB0" w:rsidRDefault="00114E3A">
      <w:pPr>
        <w:ind w:left="1393" w:right="273" w:hanging="286"/>
        <w:rPr>
          <w:color w:val="auto"/>
        </w:rPr>
      </w:pPr>
      <w:r w:rsidRPr="00B85EB0">
        <w:rPr>
          <w:color w:val="auto"/>
        </w:rPr>
        <w:t>a)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trudności w uczeniu się, w tym w przypadku uczniów klas 1 - 3 deficytów kompetencji i zaburzeń sprawności językowych oraz ryzyka wystąpienia </w:t>
      </w:r>
    </w:p>
    <w:p w:rsidR="00D7532E" w:rsidRPr="00B85EB0" w:rsidRDefault="00114E3A">
      <w:pPr>
        <w:ind w:left="1104" w:right="273" w:firstLine="288"/>
        <w:rPr>
          <w:color w:val="auto"/>
        </w:rPr>
      </w:pPr>
      <w:r w:rsidRPr="00B85EB0">
        <w:rPr>
          <w:color w:val="auto"/>
        </w:rPr>
        <w:t>specyficznych trudności w uczeniu się, a także potencjału ucznia i jego zainteresowań, b)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szczególnych uzdolnień; </w:t>
      </w:r>
    </w:p>
    <w:p w:rsidR="00D7532E" w:rsidRPr="00B85EB0" w:rsidRDefault="00114E3A">
      <w:pPr>
        <w:ind w:left="1107" w:right="364" w:hanging="281"/>
        <w:rPr>
          <w:color w:val="auto"/>
        </w:rPr>
      </w:pPr>
      <w:r w:rsidRPr="00B85EB0">
        <w:rPr>
          <w:color w:val="auto"/>
        </w:rPr>
        <w:t>7)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 przypadku stwierdzenia, że uczeń ze względu na potrzeby rozwojowe lub edukacyjne oraz możliwości psychofizyczne wymaga objęcia pomocą psychologiczno-pedagogiczną niezwłocznie udziela uczniowi tej pomocy w trakcie bieżącej pracy z uczniem i informuje o tym wychowawcę.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t xml:space="preserve">Do zadań wychowawcy w zakresie udzielania pomocy psychologiczno-pedagogicznej należy: </w:t>
      </w:r>
    </w:p>
    <w:p w:rsidR="00D7532E" w:rsidRPr="00B85EB0" w:rsidRDefault="00114E3A" w:rsidP="00BD7452">
      <w:pPr>
        <w:numPr>
          <w:ilvl w:val="1"/>
          <w:numId w:val="1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koordynowanie pracą zespołu opracowującego indywidualny program edukacyjno- terapeutyczny; </w:t>
      </w:r>
    </w:p>
    <w:p w:rsidR="00D7532E" w:rsidRPr="00B85EB0" w:rsidRDefault="00114E3A" w:rsidP="00BD7452">
      <w:pPr>
        <w:numPr>
          <w:ilvl w:val="1"/>
          <w:numId w:val="10"/>
        </w:numPr>
        <w:spacing w:after="4" w:line="267" w:lineRule="auto"/>
        <w:ind w:left="1134" w:right="273" w:hanging="283"/>
        <w:rPr>
          <w:color w:val="auto"/>
        </w:rPr>
      </w:pPr>
      <w:r w:rsidRPr="00B85EB0">
        <w:rPr>
          <w:color w:val="auto"/>
        </w:rPr>
        <w:t xml:space="preserve">informowanie nauczycieli i wychowawców o potrzebie objęcia ucznia pomocą psychologiczno-pedagogiczną w trakcie ich bieżącej pracy z uczniem – jeżeli stwierdzi taką potrzebę; </w:t>
      </w:r>
    </w:p>
    <w:p w:rsidR="00D7532E" w:rsidRPr="00B85EB0" w:rsidRDefault="00114E3A" w:rsidP="00BD7452">
      <w:pPr>
        <w:numPr>
          <w:ilvl w:val="1"/>
          <w:numId w:val="1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we współpracy z nauczycielami lub specjalistami planowanie i koordynowanie pomocy psychologiczno-pedagogicznej w ramach zintegrowanych działań nauczycieli i specjalistów oraz bieżącej pracy z uczniem, z zastrzeżeniem ust. 13; </w:t>
      </w:r>
    </w:p>
    <w:p w:rsidR="00BD7452" w:rsidRPr="00B85EB0" w:rsidRDefault="00114E3A" w:rsidP="00BD7452">
      <w:pPr>
        <w:numPr>
          <w:ilvl w:val="1"/>
          <w:numId w:val="1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planowanie udzielania uczniowi pomocy psychologiczno-pedagogicznej we współpracy z rodzicami oraz, w zależności od potrzeb, z innymi osobami lub organizacjami pozarządowymi lub instytucjami działającymi na rzecz rodziny, dzieci i młodzieży; </w:t>
      </w:r>
    </w:p>
    <w:p w:rsidR="00D7532E" w:rsidRPr="00B85EB0" w:rsidRDefault="00114E3A" w:rsidP="00BD7452">
      <w:pPr>
        <w:ind w:left="1134" w:right="273" w:hanging="283"/>
        <w:rPr>
          <w:color w:val="auto"/>
        </w:rPr>
      </w:pPr>
      <w:r w:rsidRPr="00B85EB0">
        <w:rPr>
          <w:color w:val="auto"/>
        </w:rPr>
        <w:t>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prowadzenie dokumentacji zgodnie z odrębnymi przepisami. </w:t>
      </w:r>
    </w:p>
    <w:p w:rsidR="00D7532E" w:rsidRPr="00B85EB0" w:rsidRDefault="00114E3A">
      <w:pPr>
        <w:numPr>
          <w:ilvl w:val="0"/>
          <w:numId w:val="10"/>
        </w:numPr>
        <w:spacing w:after="4" w:line="267" w:lineRule="auto"/>
        <w:ind w:right="273" w:hanging="430"/>
        <w:rPr>
          <w:color w:val="auto"/>
        </w:rPr>
      </w:pPr>
      <w:r w:rsidRPr="00B85EB0">
        <w:rPr>
          <w:color w:val="auto"/>
        </w:rPr>
        <w:t xml:space="preserve">Przepisy ust. 1 – 12 stosuje się odpowiednio do uczniów posiadających orzeczenie o potrzebie indywidualnego nauczania lub opinię poradni, z tym że przy planowaniu udzielania uczniom pomocy psychologiczno-pedagogicznej uwzględnienia się także zalecenia zawarte w orzeczeniach lub opiniach.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t xml:space="preserve">Dyrektor może wyznaczyć inną osobę, której zadaniem będzie planowanie i koordynowanie udzielania pomocy psychologiczno-pedagogicznej uczniom w szkole.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lastRenderedPageBreak/>
        <w:t xml:space="preserve">Zindywidualizowanej ścieżki nie organizuje się dla: </w:t>
      </w:r>
    </w:p>
    <w:p w:rsidR="00D7532E" w:rsidRPr="00B85EB0" w:rsidRDefault="00114E3A" w:rsidP="00BD7452">
      <w:pPr>
        <w:numPr>
          <w:ilvl w:val="1"/>
          <w:numId w:val="10"/>
        </w:numPr>
        <w:ind w:right="273" w:hanging="327"/>
        <w:rPr>
          <w:color w:val="auto"/>
        </w:rPr>
      </w:pPr>
      <w:r w:rsidRPr="00B85EB0">
        <w:rPr>
          <w:color w:val="auto"/>
        </w:rPr>
        <w:t xml:space="preserve">dzieci i uczniów objętych kształceniem specjalnym; </w:t>
      </w:r>
    </w:p>
    <w:p w:rsidR="00D7532E" w:rsidRPr="00B85EB0" w:rsidRDefault="00114E3A" w:rsidP="00BD7452">
      <w:pPr>
        <w:numPr>
          <w:ilvl w:val="1"/>
          <w:numId w:val="10"/>
        </w:numPr>
        <w:ind w:right="273" w:hanging="327"/>
        <w:rPr>
          <w:color w:val="auto"/>
        </w:rPr>
      </w:pPr>
      <w:r w:rsidRPr="00B85EB0">
        <w:rPr>
          <w:color w:val="auto"/>
        </w:rPr>
        <w:t xml:space="preserve">dzieci objętych indywidualnym rocznym obowiązkowym przygotowaniem przedszkolnym i uczniów objętych indywidualnym nauczaniem.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t xml:space="preserve">Warunki objęcia ucznia zindywidualizowaną ścieżką kształcenia oraz jej organizację określają przepisy, o których mowa w ust. 17. </w:t>
      </w:r>
    </w:p>
    <w:p w:rsidR="00D7532E" w:rsidRPr="00B85EB0" w:rsidRDefault="00114E3A">
      <w:pPr>
        <w:numPr>
          <w:ilvl w:val="0"/>
          <w:numId w:val="10"/>
        </w:numPr>
        <w:ind w:right="273" w:hanging="430"/>
        <w:rPr>
          <w:color w:val="auto"/>
        </w:rPr>
      </w:pPr>
      <w:r w:rsidRPr="00B85EB0">
        <w:rPr>
          <w:color w:val="auto"/>
        </w:rPr>
        <w:t xml:space="preserve">Zasady udzielania i organizacji pomocy psychologiczno-pedagogicznej w publicznych przedszkolach, szkołach i placówkach określają przepisy ministra właściwego do spraw oświaty i wychowania wydane na podstawie art. 47 ust. 1 pkt 5 ustawy Prawo oświatowe. </w:t>
      </w:r>
    </w:p>
    <w:p w:rsidR="00BD7452" w:rsidRPr="00B85EB0" w:rsidRDefault="00BD7452">
      <w:pPr>
        <w:spacing w:after="9" w:line="255" w:lineRule="auto"/>
        <w:ind w:left="319" w:right="164"/>
        <w:jc w:val="center"/>
        <w:rPr>
          <w:color w:val="auto"/>
        </w:rPr>
      </w:pPr>
    </w:p>
    <w:p w:rsidR="00BD7452" w:rsidRPr="00B85EB0" w:rsidRDefault="00BD7452">
      <w:pPr>
        <w:spacing w:after="9" w:line="255" w:lineRule="auto"/>
        <w:ind w:left="319" w:right="164"/>
        <w:jc w:val="center"/>
        <w:rPr>
          <w:color w:val="auto"/>
        </w:rPr>
      </w:pP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t>ROZDZIAŁ I</w:t>
      </w:r>
      <w:r>
        <w:rPr>
          <w:b/>
          <w:color w:val="auto"/>
          <w:sz w:val="28"/>
          <w:szCs w:val="28"/>
        </w:rPr>
        <w:t>II</w:t>
      </w:r>
    </w:p>
    <w:p w:rsidR="00D7532E" w:rsidRPr="00B85EB0" w:rsidRDefault="00D7532E">
      <w:pPr>
        <w:spacing w:after="9" w:line="255" w:lineRule="auto"/>
        <w:ind w:left="319" w:right="164"/>
        <w:jc w:val="center"/>
        <w:rPr>
          <w:color w:val="auto"/>
        </w:rPr>
      </w:pPr>
    </w:p>
    <w:p w:rsidR="00D7532E" w:rsidRPr="00B85EB0" w:rsidRDefault="00114E3A">
      <w:pPr>
        <w:pStyle w:val="Nagwek1"/>
        <w:ind w:left="152" w:right="2"/>
        <w:rPr>
          <w:color w:val="auto"/>
        </w:rPr>
      </w:pPr>
      <w:r w:rsidRPr="00B85EB0">
        <w:rPr>
          <w:color w:val="auto"/>
        </w:rPr>
        <w:t xml:space="preserve">Organy szkoły </w:t>
      </w:r>
    </w:p>
    <w:p w:rsidR="00D7532E" w:rsidRPr="00B85EB0" w:rsidRDefault="00114E3A">
      <w:pPr>
        <w:spacing w:after="18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3"/>
        <w:jc w:val="center"/>
        <w:rPr>
          <w:color w:val="auto"/>
        </w:rPr>
      </w:pPr>
      <w:r w:rsidRPr="00B85EB0">
        <w:rPr>
          <w:color w:val="auto"/>
        </w:rPr>
        <w:t xml:space="preserve">§ 7 </w:t>
      </w:r>
    </w:p>
    <w:p w:rsidR="00D7532E" w:rsidRPr="00B85EB0" w:rsidRDefault="00114E3A">
      <w:pPr>
        <w:numPr>
          <w:ilvl w:val="0"/>
          <w:numId w:val="14"/>
        </w:numPr>
        <w:ind w:right="273" w:hanging="286"/>
        <w:rPr>
          <w:color w:val="auto"/>
        </w:rPr>
      </w:pPr>
      <w:r w:rsidRPr="00B85EB0">
        <w:rPr>
          <w:color w:val="auto"/>
        </w:rPr>
        <w:t>Orga</w:t>
      </w:r>
      <w:r w:rsidR="00B403E5">
        <w:rPr>
          <w:color w:val="auto"/>
        </w:rPr>
        <w:t>nami Szkoły Podstawowej im. Marii Konopnickiej w Kąpielach Wielkich</w:t>
      </w:r>
      <w:r w:rsidRPr="00B85EB0">
        <w:rPr>
          <w:color w:val="auto"/>
        </w:rPr>
        <w:t xml:space="preserve"> są: </w:t>
      </w:r>
    </w:p>
    <w:p w:rsidR="00D7532E" w:rsidRPr="00B85EB0" w:rsidRDefault="00114E3A">
      <w:pPr>
        <w:numPr>
          <w:ilvl w:val="1"/>
          <w:numId w:val="14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Dyrektor; </w:t>
      </w:r>
    </w:p>
    <w:p w:rsidR="00D7532E" w:rsidRPr="00B85EB0" w:rsidRDefault="00114E3A">
      <w:pPr>
        <w:numPr>
          <w:ilvl w:val="1"/>
          <w:numId w:val="14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Rada Pedagogiczna; </w:t>
      </w:r>
    </w:p>
    <w:p w:rsidR="00D7532E" w:rsidRPr="00B85EB0" w:rsidRDefault="00114E3A">
      <w:pPr>
        <w:numPr>
          <w:ilvl w:val="1"/>
          <w:numId w:val="14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Rada Rodziców; </w:t>
      </w:r>
    </w:p>
    <w:p w:rsidR="00D7532E" w:rsidRPr="00B85EB0" w:rsidRDefault="00114E3A">
      <w:pPr>
        <w:numPr>
          <w:ilvl w:val="1"/>
          <w:numId w:val="14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Samorząd Uczniowski. </w:t>
      </w:r>
    </w:p>
    <w:p w:rsidR="00D7532E" w:rsidRPr="00B85EB0" w:rsidRDefault="00114E3A">
      <w:pPr>
        <w:numPr>
          <w:ilvl w:val="0"/>
          <w:numId w:val="1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Każdy organ szkoły pracuje na zasadzie współdziałania. </w:t>
      </w:r>
    </w:p>
    <w:p w:rsidR="00D7532E" w:rsidRPr="00B85EB0" w:rsidRDefault="00114E3A">
      <w:pPr>
        <w:numPr>
          <w:ilvl w:val="0"/>
          <w:numId w:val="14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Każdy organ szkoły ma możliwość swobodnego działania i podejmowania decyzji w granicach swoich kompetencji określonych przepisami prawa oświatowego i wewnętrznymi regulaminami. </w:t>
      </w:r>
    </w:p>
    <w:p w:rsidR="00D7532E" w:rsidRPr="00B85EB0" w:rsidRDefault="00114E3A">
      <w:pPr>
        <w:spacing w:after="13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573" w:right="0"/>
        <w:jc w:val="center"/>
        <w:rPr>
          <w:color w:val="auto"/>
        </w:rPr>
      </w:pPr>
      <w:r w:rsidRPr="00B85EB0">
        <w:rPr>
          <w:color w:val="auto"/>
        </w:rPr>
        <w:t xml:space="preserve">§ 8 </w:t>
      </w:r>
    </w:p>
    <w:p w:rsidR="00D7532E" w:rsidRPr="00B85EB0" w:rsidRDefault="00114E3A">
      <w:pPr>
        <w:numPr>
          <w:ilvl w:val="0"/>
          <w:numId w:val="1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Stanowisko Dyrektora powierza i odwołuje z niego organ prowadzący zgodnie z przepisami prawa oświatowego. </w:t>
      </w:r>
    </w:p>
    <w:p w:rsidR="00D7532E" w:rsidRPr="00B85EB0" w:rsidRDefault="00114E3A">
      <w:pPr>
        <w:numPr>
          <w:ilvl w:val="0"/>
          <w:numId w:val="1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Dyrektor w szczególności: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kieruje działalnością szkoły oraz reprezentuje ją na zewnątrz; </w:t>
      </w:r>
    </w:p>
    <w:p w:rsidR="00E32542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>sprawuje nadzór pedagogiczny</w:t>
      </w:r>
      <w:r w:rsidR="00E32542" w:rsidRPr="00B85EB0">
        <w:rPr>
          <w:color w:val="auto"/>
        </w:rPr>
        <w:t>,</w:t>
      </w:r>
      <w:r w:rsidR="00CA40EB" w:rsidRPr="00B85EB0">
        <w:rPr>
          <w:color w:val="auto"/>
        </w:rPr>
        <w:t xml:space="preserve"> w ramach którego: 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>a) kontroluje przebieg procesów kształcenia i wychowania w szkole oraz efekty działalności dydaktycznej, wychowawczej i opiekuńczej oraz innej działalności statutowej szkoły</w:t>
      </w:r>
      <w:r w:rsidR="00E32542" w:rsidRPr="00B85EB0">
        <w:rPr>
          <w:color w:val="auto"/>
        </w:rPr>
        <w:t>;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 b) kontroluje przestrzeganie przez nauczycieli przepisów prawa dotyczących działalności dydaktycznej, wychowawczej i opiekuńczej oraz innej działalności statutowej szkoły, 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c) wspomaga nauczycieli w realizacji ich zadań poprzez: 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- diagnozę pracy szkoły, 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- prowadzenie działań rozwojowych, w tym organizowanie szkoleń i narad, </w:t>
      </w:r>
    </w:p>
    <w:p w:rsidR="00E32542" w:rsidRPr="00B85EB0" w:rsidRDefault="00E32542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>-</w:t>
      </w:r>
      <w:r w:rsidR="00CA40EB" w:rsidRPr="00B85EB0">
        <w:rPr>
          <w:color w:val="auto"/>
        </w:rPr>
        <w:t xml:space="preserve"> planowanie działań rozwojowych, w tym motywowanie nauczycieli do doskonalenia zawodowego,</w:t>
      </w:r>
    </w:p>
    <w:p w:rsidR="00E32542" w:rsidRPr="00B85EB0" w:rsidRDefault="00CA40EB" w:rsidP="00E32542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- opracowanie na każdy rok szkolny planu nadzoru pedagogicznego i przedstawienie go </w:t>
      </w:r>
      <w:r w:rsidR="00E32542" w:rsidRPr="00B85EB0">
        <w:rPr>
          <w:color w:val="auto"/>
        </w:rPr>
        <w:t>Radzie P</w:t>
      </w:r>
      <w:r w:rsidRPr="00B85EB0">
        <w:rPr>
          <w:color w:val="auto"/>
        </w:rPr>
        <w:t xml:space="preserve">edagogicznej w terminie do 15 września roku szkolnego, którego dotyczy, </w:t>
      </w:r>
    </w:p>
    <w:p w:rsidR="00D7532E" w:rsidRPr="00B85EB0" w:rsidRDefault="00CA40EB" w:rsidP="00946354">
      <w:pPr>
        <w:ind w:left="993" w:right="273" w:firstLine="0"/>
        <w:rPr>
          <w:color w:val="auto"/>
        </w:rPr>
      </w:pPr>
      <w:r w:rsidRPr="00B85EB0">
        <w:rPr>
          <w:color w:val="auto"/>
        </w:rPr>
        <w:t xml:space="preserve">- przedstawienie </w:t>
      </w:r>
      <w:r w:rsidR="00E32542" w:rsidRPr="00B85EB0">
        <w:rPr>
          <w:color w:val="auto"/>
        </w:rPr>
        <w:t>Radzie P</w:t>
      </w:r>
      <w:r w:rsidRPr="00B85EB0">
        <w:rPr>
          <w:color w:val="auto"/>
        </w:rPr>
        <w:t>edagogicznej do dnia 31 sierpnia każdego roku wyników i</w:t>
      </w:r>
      <w:r w:rsidR="00705496" w:rsidRPr="00B85EB0">
        <w:rPr>
          <w:color w:val="auto"/>
        </w:rPr>
        <w:t> </w:t>
      </w:r>
      <w:r w:rsidRPr="00B85EB0">
        <w:rPr>
          <w:color w:val="auto"/>
        </w:rPr>
        <w:t>wniosków ze spraw</w:t>
      </w:r>
      <w:r w:rsidR="00946354" w:rsidRPr="00B85EB0">
        <w:rPr>
          <w:color w:val="auto"/>
        </w:rPr>
        <w:t>owanego nadzoru pedagogicznego;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lastRenderedPageBreak/>
        <w:t xml:space="preserve">sprawuje opiekę nad uczniami oraz stwarza warunki harmonijnego rozwoju psychofizycznego poprzez aktywne działania prozdrowotne;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realizuje uchwały Rady Pedagogicznej podjęte w ramach jej kompetencji stanowiących;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dysponuje środkami określonymi w planie finansowym szkoły zaopiniowanym przez Radę Pedagogiczną i Radę Rodziców oraz ponosi odpowiedzialność za ich prawidłowe wykorzystanie;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>wykonuje zadania związane z zapewnieniem bezpieczeństwa uczniom i nauczycielom w</w:t>
      </w:r>
      <w:r w:rsidR="00CA40EB" w:rsidRPr="00B85EB0">
        <w:rPr>
          <w:color w:val="auto"/>
        </w:rPr>
        <w:t> </w:t>
      </w:r>
      <w:r w:rsidRPr="00B85EB0">
        <w:rPr>
          <w:color w:val="auto"/>
        </w:rPr>
        <w:t xml:space="preserve">czasie zajęć organizowanych przez szkołę;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współdziała ze szkołami wyższymi w organizacji praktyk pedagogicznych;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stwarza warunki do działania w szkole wolontariuszy, stowarzyszeń i innych organizacji, których celem statutowym jest działalność wychowawcza lub rozszerzanie i wzbogacanie form działalności dydaktycznej, wychowawczej, opiekuńczej i innowacyjnej szkoły;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odpowiada za realizację zaleceń wynikających z orzeczenia o potrzebie kształcenia specjalnego ucznia; </w:t>
      </w:r>
    </w:p>
    <w:p w:rsidR="006D1747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>współpracuje z pielęgniarką, higienistką szkolną, lekarzem i lekarzem dentystą, sprawującymi profilaktyczną opiekę zdrowotną nad dziećmi i młodzieżą</w:t>
      </w:r>
      <w:r w:rsidR="00392DEB" w:rsidRPr="00B85EB0">
        <w:rPr>
          <w:color w:val="auto"/>
        </w:rPr>
        <w:t>;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organizuje pomoc psychologiczno-pedagogiczną w szkole;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podejmuje decyzje o zwolnieniu ucznia z niektórych przedmiotów - zgodnie z odpowiednimi przepisami;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powołuje komisje dla przeprowadzenia sprawdzianu wiadomości i umiejętności ucznia, egzaminu klasyfikacyjnego i poprawkowego;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sprawuje kontrolę realizacji obowiązku szkolnego;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podejmuje decyzje o wcześniejszym przyjęciu dziecka do szkoły i odroczeniu obowiązku szkolnego po zasięgnięciu opinii poradni psychologiczno-pedagogicznej; może także zezwolić na spełnianie obowiązku poza terenem szkoły; </w:t>
      </w:r>
    </w:p>
    <w:p w:rsidR="00D7532E" w:rsidRPr="00B85EB0" w:rsidRDefault="00946354" w:rsidP="00BD7452">
      <w:pPr>
        <w:numPr>
          <w:ilvl w:val="1"/>
          <w:numId w:val="15"/>
        </w:numPr>
        <w:spacing w:after="4" w:line="267" w:lineRule="auto"/>
        <w:ind w:left="1134" w:right="273" w:hanging="441"/>
        <w:rPr>
          <w:strike/>
          <w:color w:val="auto"/>
        </w:rPr>
      </w:pPr>
      <w:r w:rsidRPr="00B85EB0">
        <w:rPr>
          <w:color w:val="auto"/>
        </w:rPr>
        <w:t>wdraża odpowiednie środki techniczne i organizacyjne zapewniające zgodność przetwarzania danych osobowych przez szkołę zgodnie z przepisami o ochronie danych osobowych;</w:t>
      </w:r>
      <w:r w:rsidR="00114E3A" w:rsidRPr="00B85EB0">
        <w:rPr>
          <w:strike/>
          <w:color w:val="auto"/>
        </w:rPr>
        <w:t xml:space="preserve">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>współpracuje ze związkami zawodowymi;</w:t>
      </w:r>
    </w:p>
    <w:p w:rsidR="00D7532E" w:rsidRPr="00B85EB0" w:rsidRDefault="00114E3A" w:rsidP="00BD7452">
      <w:pPr>
        <w:numPr>
          <w:ilvl w:val="1"/>
          <w:numId w:val="15"/>
        </w:numPr>
        <w:spacing w:after="4" w:line="267" w:lineRule="auto"/>
        <w:ind w:left="1134" w:right="273" w:hanging="441"/>
        <w:rPr>
          <w:color w:val="auto"/>
        </w:rPr>
      </w:pPr>
      <w:r w:rsidRPr="00B85EB0">
        <w:rPr>
          <w:color w:val="auto"/>
        </w:rPr>
        <w:t xml:space="preserve">ma prawo, ze względu na zmniejszoną ilość uczniów w danym oddziale, do połączenia oddziałów i zwiększenia liczby oddziałów, ze względu na zwiększoną liczbę uczniów, działając w tym zakresie w porozumieniu z organem prowadzącym szkołę; </w:t>
      </w:r>
    </w:p>
    <w:p w:rsidR="00D7532E" w:rsidRPr="00B85EB0" w:rsidRDefault="00114E3A" w:rsidP="00BD7452">
      <w:pPr>
        <w:numPr>
          <w:ilvl w:val="1"/>
          <w:numId w:val="15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wykonuje inne zadania wynikające z przepisów szczególnych. </w:t>
      </w:r>
    </w:p>
    <w:p w:rsidR="00BD7452" w:rsidRPr="00B85EB0" w:rsidRDefault="00114E3A">
      <w:pPr>
        <w:numPr>
          <w:ilvl w:val="0"/>
          <w:numId w:val="1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Dyrektor jest kierownikiem zakładu pracy dla zatrudnionych w szkole nauczycieli i pracowników niebędących nauczycielami, w szczególności decyduje w sprawach: </w:t>
      </w:r>
    </w:p>
    <w:p w:rsidR="00D7532E" w:rsidRPr="00B85EB0" w:rsidRDefault="00114E3A" w:rsidP="00BD7452">
      <w:pPr>
        <w:ind w:left="993" w:right="273" w:hanging="284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zatrudniania i zwalniania nauczycieli oraz innych pracowników szkoły; </w:t>
      </w:r>
    </w:p>
    <w:p w:rsidR="00D7532E" w:rsidRPr="00B85EB0" w:rsidRDefault="00114E3A" w:rsidP="00BD7452">
      <w:pPr>
        <w:numPr>
          <w:ilvl w:val="1"/>
          <w:numId w:val="16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przyznawania nagród oraz wymierzania kar porządkowych nauczycielom i innym pracownikom szkoły; </w:t>
      </w:r>
    </w:p>
    <w:p w:rsidR="00D7532E" w:rsidRPr="00B85EB0" w:rsidRDefault="00114E3A" w:rsidP="00BD7452">
      <w:pPr>
        <w:numPr>
          <w:ilvl w:val="1"/>
          <w:numId w:val="16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występowania z wnioskami, po zasięgnięciu opinii Rady Pedagogicznej, w sprawach odznaczeń, nagród i innych wyróżnień dla nauczycieli oraz pozostałych pracowników szkoły. </w:t>
      </w:r>
    </w:p>
    <w:p w:rsidR="00D7532E" w:rsidRPr="00B85EB0" w:rsidRDefault="00114E3A">
      <w:pPr>
        <w:numPr>
          <w:ilvl w:val="0"/>
          <w:numId w:val="15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Dyrektor odpowiedzialny jest w szczególności za: </w:t>
      </w:r>
    </w:p>
    <w:p w:rsidR="00D7532E" w:rsidRPr="00B85EB0" w:rsidRDefault="00114E3A" w:rsidP="00BD7452">
      <w:pPr>
        <w:numPr>
          <w:ilvl w:val="1"/>
          <w:numId w:val="15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dydaktyczny i wychowawczy poziom szkoły; </w:t>
      </w:r>
    </w:p>
    <w:p w:rsidR="00D7532E" w:rsidRPr="00B85EB0" w:rsidRDefault="00114E3A" w:rsidP="006C4EF8">
      <w:pPr>
        <w:numPr>
          <w:ilvl w:val="1"/>
          <w:numId w:val="15"/>
        </w:numPr>
        <w:spacing w:after="0"/>
        <w:ind w:left="993" w:right="273" w:hanging="284"/>
        <w:rPr>
          <w:color w:val="auto"/>
        </w:rPr>
      </w:pPr>
      <w:r w:rsidRPr="00B85EB0">
        <w:rPr>
          <w:color w:val="auto"/>
        </w:rPr>
        <w:t xml:space="preserve">realizację zadań zgodnie z uchwałami Rady Pedagogicznej podjętymi w ramach jej kompetencji stanowiących oraz zarządzeniami organu prowadzącego i organu sprawującego nadzór pedagogiczny; </w:t>
      </w:r>
    </w:p>
    <w:p w:rsidR="00D7532E" w:rsidRPr="00B85EB0" w:rsidRDefault="00114E3A" w:rsidP="006C4EF8">
      <w:pPr>
        <w:numPr>
          <w:ilvl w:val="1"/>
          <w:numId w:val="15"/>
        </w:numPr>
        <w:spacing w:after="0"/>
        <w:ind w:left="993" w:right="273" w:hanging="284"/>
        <w:rPr>
          <w:color w:val="auto"/>
        </w:rPr>
      </w:pPr>
      <w:r w:rsidRPr="00B85EB0">
        <w:rPr>
          <w:color w:val="auto"/>
        </w:rPr>
        <w:lastRenderedPageBreak/>
        <w:t xml:space="preserve">tworzenie warunków do rozwijania samorządnej i samodzielnej pracy uczniów; </w:t>
      </w:r>
    </w:p>
    <w:p w:rsidR="00D7532E" w:rsidRPr="00B85EB0" w:rsidRDefault="00114E3A" w:rsidP="006C4EF8">
      <w:pPr>
        <w:numPr>
          <w:ilvl w:val="1"/>
          <w:numId w:val="15"/>
        </w:numPr>
        <w:spacing w:after="0" w:line="276" w:lineRule="auto"/>
        <w:ind w:left="993" w:right="273" w:hanging="284"/>
        <w:rPr>
          <w:color w:val="auto"/>
        </w:rPr>
      </w:pPr>
      <w:r w:rsidRPr="00B85EB0">
        <w:rPr>
          <w:color w:val="auto"/>
        </w:rPr>
        <w:t xml:space="preserve">zapewnienie pomocy nauczycielom w realizacji ich zadań i ich doskonaleniu zawodowym; </w:t>
      </w:r>
    </w:p>
    <w:p w:rsidR="00D7532E" w:rsidRPr="00B85EB0" w:rsidRDefault="00114E3A" w:rsidP="006C4EF8">
      <w:pPr>
        <w:numPr>
          <w:ilvl w:val="1"/>
          <w:numId w:val="15"/>
        </w:numPr>
        <w:spacing w:after="0" w:line="276" w:lineRule="auto"/>
        <w:ind w:left="993" w:right="272" w:hanging="284"/>
        <w:rPr>
          <w:color w:val="auto"/>
        </w:rPr>
      </w:pPr>
      <w:r w:rsidRPr="00B85EB0">
        <w:rPr>
          <w:color w:val="auto"/>
        </w:rPr>
        <w:t xml:space="preserve">zapewnienie w miarę możliwości odpowiednich warunków organizacyjnych do realizacji zadań dydaktycznych i opiekuńczo-wychowawczych; </w:t>
      </w:r>
    </w:p>
    <w:p w:rsidR="00D7532E" w:rsidRPr="00B85EB0" w:rsidRDefault="00114E3A" w:rsidP="006C4EF8">
      <w:pPr>
        <w:numPr>
          <w:ilvl w:val="1"/>
          <w:numId w:val="15"/>
        </w:numPr>
        <w:spacing w:after="0" w:line="276" w:lineRule="auto"/>
        <w:ind w:left="993" w:right="272" w:hanging="284"/>
        <w:rPr>
          <w:color w:val="auto"/>
        </w:rPr>
      </w:pPr>
      <w:r w:rsidRPr="00B85EB0">
        <w:rPr>
          <w:color w:val="auto"/>
        </w:rPr>
        <w:t xml:space="preserve">zapewnienie bezpieczeństwa uczniom i nauczycielom w czasie zajęć organizowanych przez szkołę; </w:t>
      </w:r>
    </w:p>
    <w:p w:rsidR="00D7532E" w:rsidRPr="00B85EB0" w:rsidRDefault="00114E3A" w:rsidP="006C4EF8">
      <w:pPr>
        <w:numPr>
          <w:ilvl w:val="1"/>
          <w:numId w:val="15"/>
        </w:numPr>
        <w:spacing w:after="0" w:line="276" w:lineRule="auto"/>
        <w:ind w:left="993" w:right="272" w:hanging="284"/>
        <w:rPr>
          <w:color w:val="auto"/>
        </w:rPr>
      </w:pPr>
      <w:r w:rsidRPr="00B85EB0">
        <w:rPr>
          <w:color w:val="auto"/>
        </w:rPr>
        <w:t xml:space="preserve">przepływ informacji pomiędzy Dyrektorem, nauczycielami, uczniami i rodzicami; w tym celu stosuje się: </w:t>
      </w:r>
    </w:p>
    <w:p w:rsidR="00D7532E" w:rsidRPr="00B85EB0" w:rsidRDefault="00114E3A" w:rsidP="006C4EF8">
      <w:pPr>
        <w:numPr>
          <w:ilvl w:val="2"/>
          <w:numId w:val="15"/>
        </w:numPr>
        <w:spacing w:after="0" w:line="276" w:lineRule="auto"/>
        <w:ind w:right="272" w:hanging="286"/>
        <w:rPr>
          <w:color w:val="auto"/>
        </w:rPr>
      </w:pPr>
      <w:r w:rsidRPr="00B85EB0">
        <w:rPr>
          <w:color w:val="auto"/>
        </w:rPr>
        <w:t xml:space="preserve">książkę zarządzeń, </w:t>
      </w:r>
    </w:p>
    <w:p w:rsidR="00D7532E" w:rsidRPr="00B85EB0" w:rsidRDefault="00114E3A" w:rsidP="006C4EF8">
      <w:pPr>
        <w:numPr>
          <w:ilvl w:val="2"/>
          <w:numId w:val="15"/>
        </w:numPr>
        <w:spacing w:after="0" w:line="276" w:lineRule="auto"/>
        <w:ind w:right="272" w:hanging="286"/>
        <w:rPr>
          <w:color w:val="auto"/>
        </w:rPr>
      </w:pPr>
      <w:r w:rsidRPr="00B85EB0">
        <w:rPr>
          <w:color w:val="auto"/>
        </w:rPr>
        <w:t xml:space="preserve">komunikaty dla nauczycieli przekazywane w trakcie zebrań Rady Pedagogicznej, </w:t>
      </w:r>
    </w:p>
    <w:p w:rsidR="00D7532E" w:rsidRPr="00B85EB0" w:rsidRDefault="00114E3A" w:rsidP="006C4EF8">
      <w:pPr>
        <w:numPr>
          <w:ilvl w:val="2"/>
          <w:numId w:val="15"/>
        </w:numPr>
        <w:spacing w:after="0" w:line="276" w:lineRule="auto"/>
        <w:ind w:right="272" w:hanging="286"/>
        <w:rPr>
          <w:color w:val="auto"/>
        </w:rPr>
      </w:pPr>
      <w:r w:rsidRPr="00B85EB0">
        <w:rPr>
          <w:color w:val="auto"/>
        </w:rPr>
        <w:t xml:space="preserve">komunikaty dla rodziców przekazywane przez wychowawców klas podczas zebrań, </w:t>
      </w:r>
    </w:p>
    <w:p w:rsidR="00BD7452" w:rsidRPr="00B85EB0" w:rsidRDefault="00114E3A" w:rsidP="006C4EF8">
      <w:pPr>
        <w:numPr>
          <w:ilvl w:val="2"/>
          <w:numId w:val="15"/>
        </w:numPr>
        <w:spacing w:after="0" w:line="276" w:lineRule="auto"/>
        <w:ind w:right="272" w:hanging="286"/>
        <w:rPr>
          <w:color w:val="auto"/>
        </w:rPr>
      </w:pPr>
      <w:r w:rsidRPr="00B85EB0">
        <w:rPr>
          <w:color w:val="auto"/>
        </w:rPr>
        <w:t xml:space="preserve">ogłoszenia na tablicy ogłoszeń (w pokoju nauczycielskim i na korytarzu), </w:t>
      </w:r>
    </w:p>
    <w:p w:rsidR="00D7532E" w:rsidRPr="00B85EB0" w:rsidRDefault="00114E3A" w:rsidP="006C4EF8">
      <w:pPr>
        <w:spacing w:after="0" w:line="276" w:lineRule="auto"/>
        <w:ind w:left="965" w:right="272" w:firstLine="0"/>
        <w:rPr>
          <w:color w:val="auto"/>
        </w:rPr>
      </w:pPr>
      <w:r w:rsidRPr="00B85EB0">
        <w:rPr>
          <w:color w:val="auto"/>
        </w:rPr>
        <w:t>e)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apele dla uczniów, </w:t>
      </w:r>
    </w:p>
    <w:p w:rsidR="0084691B" w:rsidRPr="00B85EB0" w:rsidRDefault="00114E3A" w:rsidP="006C4EF8">
      <w:pPr>
        <w:spacing w:after="0" w:line="276" w:lineRule="auto"/>
        <w:ind w:left="975" w:right="273"/>
        <w:rPr>
          <w:color w:val="auto"/>
        </w:rPr>
      </w:pPr>
      <w:r w:rsidRPr="00B85EB0">
        <w:rPr>
          <w:color w:val="auto"/>
        </w:rPr>
        <w:t>f)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>informacje na stronie internetowej szkoły</w:t>
      </w:r>
      <w:r w:rsidR="0084691B" w:rsidRPr="00B85EB0">
        <w:rPr>
          <w:color w:val="auto"/>
        </w:rPr>
        <w:t>,</w:t>
      </w:r>
    </w:p>
    <w:p w:rsidR="00D7532E" w:rsidRPr="00B85EB0" w:rsidRDefault="0084691B" w:rsidP="006C4EF8">
      <w:pPr>
        <w:spacing w:after="0" w:line="276" w:lineRule="auto"/>
        <w:ind w:left="975" w:right="273"/>
        <w:rPr>
          <w:color w:val="auto"/>
        </w:rPr>
      </w:pPr>
      <w:r w:rsidRPr="00B85EB0">
        <w:rPr>
          <w:color w:val="auto"/>
        </w:rPr>
        <w:t>g) informacje przekazywane za pośrednictwem dziennika elektronicznego</w:t>
      </w:r>
      <w:r w:rsidR="00114E3A" w:rsidRPr="00B85EB0">
        <w:rPr>
          <w:color w:val="auto"/>
        </w:rPr>
        <w:t xml:space="preserve">. </w:t>
      </w:r>
    </w:p>
    <w:p w:rsidR="005F72E2" w:rsidRPr="00B85EB0" w:rsidRDefault="005F72E2" w:rsidP="006C4EF8">
      <w:pPr>
        <w:spacing w:after="0" w:line="276" w:lineRule="auto"/>
        <w:ind w:left="993" w:right="13" w:hanging="284"/>
        <w:jc w:val="both"/>
        <w:rPr>
          <w:color w:val="auto"/>
        </w:rPr>
      </w:pPr>
      <w:r w:rsidRPr="00B85EB0">
        <w:rPr>
          <w:color w:val="auto"/>
        </w:rPr>
        <w:t>8) organizację  realizacji zadań szkoły z wykorzystaniem metod i technik kształcenia na odległość w okresie czasowego ograniczenia funkcjonowania szkoły.</w:t>
      </w:r>
    </w:p>
    <w:p w:rsidR="00D7532E" w:rsidRPr="00B85EB0" w:rsidRDefault="00114E3A" w:rsidP="006C4EF8">
      <w:pPr>
        <w:numPr>
          <w:ilvl w:val="0"/>
          <w:numId w:val="15"/>
        </w:numPr>
        <w:spacing w:after="0" w:line="276" w:lineRule="auto"/>
        <w:ind w:right="273" w:hanging="286"/>
        <w:rPr>
          <w:color w:val="auto"/>
        </w:rPr>
      </w:pPr>
      <w:r w:rsidRPr="00B85EB0">
        <w:rPr>
          <w:color w:val="auto"/>
        </w:rPr>
        <w:t xml:space="preserve">Dyrektor jest przewodniczącym Rady Pedagogicznej. </w:t>
      </w:r>
    </w:p>
    <w:p w:rsidR="006C4EF8" w:rsidRPr="00B85EB0" w:rsidRDefault="00114E3A" w:rsidP="006C4EF8">
      <w:pPr>
        <w:numPr>
          <w:ilvl w:val="0"/>
          <w:numId w:val="15"/>
        </w:numPr>
        <w:spacing w:after="0" w:line="276" w:lineRule="auto"/>
        <w:ind w:right="13" w:hanging="286"/>
        <w:rPr>
          <w:color w:val="auto"/>
        </w:rPr>
      </w:pPr>
      <w:r w:rsidRPr="00B85EB0">
        <w:rPr>
          <w:color w:val="auto"/>
        </w:rPr>
        <w:t xml:space="preserve">W wykonywaniu swoich zadań Dyrektor współpracuje z Radą Pedagogiczną, Radą Rodziców, rodzicami i Samorządem Uczniowskim. </w:t>
      </w:r>
    </w:p>
    <w:p w:rsidR="000402A9" w:rsidRPr="00B85EB0" w:rsidRDefault="006C4EF8" w:rsidP="006C4EF8">
      <w:pPr>
        <w:numPr>
          <w:ilvl w:val="0"/>
          <w:numId w:val="15"/>
        </w:numPr>
        <w:spacing w:after="0" w:line="276" w:lineRule="auto"/>
        <w:ind w:right="13" w:hanging="286"/>
        <w:rPr>
          <w:color w:val="auto"/>
        </w:rPr>
      </w:pPr>
      <w:r w:rsidRPr="00B85EB0">
        <w:rPr>
          <w:color w:val="auto"/>
        </w:rPr>
        <w:t>W</w:t>
      </w:r>
      <w:r w:rsidR="000402A9" w:rsidRPr="00B85EB0">
        <w:rPr>
          <w:color w:val="auto"/>
        </w:rPr>
        <w:t xml:space="preserve"> zakresie bezpieczeństwa Dyrektor: </w:t>
      </w:r>
    </w:p>
    <w:p w:rsidR="000402A9" w:rsidRPr="00B85EB0" w:rsidRDefault="000402A9" w:rsidP="004A5DDB">
      <w:pPr>
        <w:numPr>
          <w:ilvl w:val="0"/>
          <w:numId w:val="116"/>
        </w:numPr>
        <w:spacing w:after="0" w:line="276" w:lineRule="auto"/>
        <w:ind w:left="993" w:right="13" w:hanging="286"/>
        <w:jc w:val="both"/>
        <w:rPr>
          <w:color w:val="auto"/>
        </w:rPr>
      </w:pPr>
      <w:r w:rsidRPr="00B85EB0">
        <w:rPr>
          <w:color w:val="auto"/>
        </w:rPr>
        <w:t xml:space="preserve">zapewnia bezpieczne i higieniczne warunki pobytu i uczestnictwa w zajęciach organizowanych przez </w:t>
      </w:r>
      <w:r w:rsidR="006C4EF8" w:rsidRPr="00B85EB0">
        <w:rPr>
          <w:color w:val="auto"/>
        </w:rPr>
        <w:t>szkołę</w:t>
      </w:r>
      <w:r w:rsidRPr="00B85EB0">
        <w:rPr>
          <w:color w:val="auto"/>
        </w:rPr>
        <w:t xml:space="preserve">; </w:t>
      </w:r>
    </w:p>
    <w:p w:rsidR="000402A9" w:rsidRPr="00B85EB0" w:rsidRDefault="000402A9" w:rsidP="004A5DDB">
      <w:pPr>
        <w:numPr>
          <w:ilvl w:val="0"/>
          <w:numId w:val="116"/>
        </w:numPr>
        <w:spacing w:after="0" w:line="276" w:lineRule="auto"/>
        <w:ind w:left="993" w:right="13" w:hanging="286"/>
        <w:jc w:val="both"/>
        <w:rPr>
          <w:color w:val="auto"/>
        </w:rPr>
      </w:pPr>
      <w:r w:rsidRPr="00B85EB0">
        <w:rPr>
          <w:color w:val="auto"/>
        </w:rPr>
        <w:t xml:space="preserve">po trwającej dłużej niż dwa tygodnie przerwie w działalności </w:t>
      </w:r>
      <w:r w:rsidR="006C4EF8" w:rsidRPr="00B85EB0">
        <w:rPr>
          <w:color w:val="auto"/>
        </w:rPr>
        <w:t>szkoły</w:t>
      </w:r>
      <w:r w:rsidRPr="00B85EB0">
        <w:rPr>
          <w:color w:val="auto"/>
        </w:rPr>
        <w:t xml:space="preserve"> dokonuje kontroli obiektu pod kątem zapewnienia bezpiecznych i higienicznych warunków korzystania z niego; </w:t>
      </w:r>
    </w:p>
    <w:p w:rsidR="000402A9" w:rsidRPr="00B85EB0" w:rsidRDefault="000402A9" w:rsidP="004A5DDB">
      <w:pPr>
        <w:numPr>
          <w:ilvl w:val="0"/>
          <w:numId w:val="116"/>
        </w:numPr>
        <w:spacing w:after="0" w:line="276" w:lineRule="auto"/>
        <w:ind w:left="993" w:right="13" w:hanging="286"/>
        <w:jc w:val="both"/>
        <w:rPr>
          <w:color w:val="auto"/>
        </w:rPr>
      </w:pPr>
      <w:r w:rsidRPr="00B85EB0">
        <w:rPr>
          <w:color w:val="auto"/>
        </w:rPr>
        <w:t xml:space="preserve">sporządza protokół pokontrolny, który podpisują osoby biorące udział w kontroli; </w:t>
      </w:r>
    </w:p>
    <w:p w:rsidR="000402A9" w:rsidRPr="00B85EB0" w:rsidRDefault="000402A9" w:rsidP="004A5DDB">
      <w:pPr>
        <w:numPr>
          <w:ilvl w:val="0"/>
          <w:numId w:val="116"/>
        </w:numPr>
        <w:spacing w:after="0" w:line="276" w:lineRule="auto"/>
        <w:ind w:left="993" w:right="13" w:hanging="286"/>
        <w:jc w:val="both"/>
        <w:rPr>
          <w:color w:val="auto"/>
        </w:rPr>
      </w:pPr>
      <w:r w:rsidRPr="00B85EB0">
        <w:rPr>
          <w:color w:val="auto"/>
        </w:rPr>
        <w:t xml:space="preserve">dba, aby prace remontowe, naprawcze i instalacyjne w pomieszczeniach prowadzone były pod nieobecność </w:t>
      </w:r>
      <w:r w:rsidR="006C4EF8" w:rsidRPr="00B85EB0">
        <w:rPr>
          <w:color w:val="auto"/>
        </w:rPr>
        <w:t>uczniów</w:t>
      </w:r>
      <w:r w:rsidRPr="00B85EB0">
        <w:rPr>
          <w:color w:val="auto"/>
        </w:rPr>
        <w:t xml:space="preserve">; </w:t>
      </w:r>
    </w:p>
    <w:p w:rsidR="000402A9" w:rsidRPr="00B85EB0" w:rsidRDefault="000402A9" w:rsidP="004A5DDB">
      <w:pPr>
        <w:numPr>
          <w:ilvl w:val="0"/>
          <w:numId w:val="116"/>
        </w:numPr>
        <w:spacing w:after="0" w:line="276" w:lineRule="auto"/>
        <w:ind w:left="993" w:right="0" w:hanging="286"/>
        <w:rPr>
          <w:color w:val="auto"/>
        </w:rPr>
      </w:pPr>
      <w:r w:rsidRPr="00B85EB0">
        <w:rPr>
          <w:color w:val="auto"/>
        </w:rPr>
        <w:t xml:space="preserve">może, za zgodą organu prowadzącego, zawiesić czasowo zajęcia w razie wystąpienia zagrożenia bezpieczeństwa lub zdrowia </w:t>
      </w:r>
      <w:r w:rsidR="006C4EF8" w:rsidRPr="00B85EB0">
        <w:rPr>
          <w:color w:val="auto"/>
        </w:rPr>
        <w:t>uczniów</w:t>
      </w:r>
      <w:r w:rsidRPr="00B85EB0">
        <w:rPr>
          <w:color w:val="auto"/>
        </w:rPr>
        <w:t xml:space="preserve"> związanego m.in. z:</w:t>
      </w:r>
    </w:p>
    <w:p w:rsidR="000402A9" w:rsidRPr="00B85EB0" w:rsidRDefault="000402A9" w:rsidP="006C4EF8">
      <w:pPr>
        <w:spacing w:after="0" w:line="276" w:lineRule="auto"/>
        <w:ind w:left="1276" w:right="0" w:hanging="286"/>
        <w:rPr>
          <w:color w:val="auto"/>
        </w:rPr>
      </w:pPr>
      <w:r w:rsidRPr="00B85EB0">
        <w:rPr>
          <w:color w:val="auto"/>
        </w:rPr>
        <w:t>a) organizacją i przebiegiem imprez ogólnopolskich lub międzynarodowych,</w:t>
      </w:r>
    </w:p>
    <w:p w:rsidR="000402A9" w:rsidRPr="00B85EB0" w:rsidRDefault="000402A9" w:rsidP="006C4EF8">
      <w:pPr>
        <w:spacing w:after="0" w:line="276" w:lineRule="auto"/>
        <w:ind w:left="1276" w:right="0" w:hanging="286"/>
        <w:rPr>
          <w:color w:val="auto"/>
        </w:rPr>
      </w:pPr>
      <w:r w:rsidRPr="00B85EB0">
        <w:rPr>
          <w:color w:val="auto"/>
        </w:rPr>
        <w:t xml:space="preserve">b) temperaturą zagrażającą zdrowiu </w:t>
      </w:r>
      <w:r w:rsidR="006C4EF8" w:rsidRPr="00B85EB0">
        <w:rPr>
          <w:color w:val="auto"/>
        </w:rPr>
        <w:t>uczniów</w:t>
      </w:r>
      <w:r w:rsidRPr="00B85EB0">
        <w:rPr>
          <w:color w:val="auto"/>
        </w:rPr>
        <w:t xml:space="preserve"> na zewnątrz lub w pomieszczeniach, w których </w:t>
      </w:r>
    </w:p>
    <w:p w:rsidR="000402A9" w:rsidRPr="00B85EB0" w:rsidRDefault="000402A9" w:rsidP="006C4EF8">
      <w:pPr>
        <w:spacing w:after="0" w:line="276" w:lineRule="auto"/>
        <w:ind w:left="1276" w:right="0" w:hanging="286"/>
        <w:rPr>
          <w:color w:val="auto"/>
        </w:rPr>
      </w:pPr>
      <w:r w:rsidRPr="00B85EB0">
        <w:rPr>
          <w:color w:val="auto"/>
        </w:rPr>
        <w:t xml:space="preserve">    są prowadzone zajęcia,</w:t>
      </w:r>
    </w:p>
    <w:p w:rsidR="000402A9" w:rsidRPr="00B85EB0" w:rsidRDefault="000402A9" w:rsidP="006C4EF8">
      <w:pPr>
        <w:spacing w:after="0" w:line="276" w:lineRule="auto"/>
        <w:ind w:left="1276" w:right="0" w:hanging="286"/>
        <w:rPr>
          <w:color w:val="auto"/>
        </w:rPr>
      </w:pPr>
      <w:r w:rsidRPr="00B85EB0">
        <w:rPr>
          <w:color w:val="auto"/>
        </w:rPr>
        <w:t>c) sytuacją epidemiologiczną,</w:t>
      </w:r>
    </w:p>
    <w:p w:rsidR="000402A9" w:rsidRPr="00B85EB0" w:rsidRDefault="000402A9" w:rsidP="006C4EF8">
      <w:pPr>
        <w:spacing w:after="0" w:line="276" w:lineRule="auto"/>
        <w:ind w:left="1276" w:right="0" w:hanging="286"/>
        <w:rPr>
          <w:color w:val="auto"/>
        </w:rPr>
      </w:pPr>
      <w:r w:rsidRPr="00B85EB0">
        <w:rPr>
          <w:color w:val="auto"/>
        </w:rPr>
        <w:t xml:space="preserve">d) innym nadzwyczajnym zdarzeniem; </w:t>
      </w:r>
    </w:p>
    <w:p w:rsidR="000402A9" w:rsidRPr="00B85EB0" w:rsidRDefault="000402A9" w:rsidP="006C4EF8">
      <w:pPr>
        <w:spacing w:after="0" w:line="276" w:lineRule="auto"/>
        <w:ind w:left="993" w:right="0" w:hanging="142"/>
        <w:rPr>
          <w:color w:val="auto"/>
        </w:rPr>
      </w:pPr>
      <w:r w:rsidRPr="00B85EB0">
        <w:rPr>
          <w:color w:val="auto"/>
        </w:rPr>
        <w:t xml:space="preserve">6) w przypadku zawieszenia zajęć na okres powyżej dwóch dni Dyrektor </w:t>
      </w:r>
      <w:r w:rsidR="006C4EF8" w:rsidRPr="00B85EB0">
        <w:rPr>
          <w:color w:val="auto"/>
        </w:rPr>
        <w:t xml:space="preserve">szkoły </w:t>
      </w:r>
      <w:r w:rsidRPr="00B85EB0">
        <w:rPr>
          <w:color w:val="auto"/>
        </w:rPr>
        <w:t xml:space="preserve">organizuje dla dzieci zajęcia z wykorzystaniem metod i technik kształcenia na odległość. </w:t>
      </w:r>
    </w:p>
    <w:p w:rsidR="00D7532E" w:rsidRPr="00B85EB0" w:rsidRDefault="00114E3A" w:rsidP="006C4EF8">
      <w:pPr>
        <w:spacing w:after="9" w:line="276" w:lineRule="auto"/>
        <w:ind w:left="319" w:right="173"/>
        <w:jc w:val="center"/>
        <w:rPr>
          <w:color w:val="auto"/>
        </w:rPr>
      </w:pPr>
      <w:r w:rsidRPr="00B85EB0">
        <w:rPr>
          <w:color w:val="auto"/>
        </w:rPr>
        <w:t xml:space="preserve">§ 9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Rada Pedagogiczna jest organem kolegialnym szkoły w zakresie realizacji jego statutowych zadań dotyczących kształcenia, wychowania i opieki.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Przewodniczącym Rady Pedagogicznej jest Dyrektor.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W skład Rady Pedagogicznej wchodzą Dyrektor i wszyscy nauczyciele zatrudnieni w szkole. W zebraniach Rady Pedagogicznej mogą również brać udział z głosem doradczym osoby zapraszane przez jej przewodniczącego za zgodą lub na wniosek Rady Pedagogicznej, w tym przedstawiciele stowarzyszeń i innych organizacji.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lastRenderedPageBreak/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Do kompetencji stanowiących Rady Pedagogicznej należy: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zatwierdzanie planów pracy szkoły;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podejmowanie uchwał w sprawie wyników klasyfikacji i promocji uczniów;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>podejmowanie uchwał w sprawie eksperymentów pedagogicznych w szkole, po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zaopiniowaniu ich projektów przez Radę Rodziców;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ustalanie organizacji doskonalenia zawodowego nauczycieli szkoły;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podejmowanie uchwał w sprawie skreślenia z listy uczniów, </w:t>
      </w:r>
    </w:p>
    <w:p w:rsidR="00D7532E" w:rsidRPr="00B85EB0" w:rsidRDefault="00114E3A">
      <w:pPr>
        <w:numPr>
          <w:ilvl w:val="1"/>
          <w:numId w:val="17"/>
        </w:numPr>
        <w:spacing w:after="4" w:line="267" w:lineRule="auto"/>
        <w:ind w:left="976" w:right="273" w:hanging="283"/>
        <w:rPr>
          <w:color w:val="auto"/>
        </w:rPr>
      </w:pPr>
      <w:r w:rsidRPr="00B85EB0">
        <w:rPr>
          <w:color w:val="auto"/>
        </w:rPr>
        <w:t xml:space="preserve">ustalanie sposobu wykorzystania wyników nadzoru pedagogicznego, w tym sprawowanego nad szkołą przez Małopolskiego Kuratora Oświaty w celu doskonalenia pracy szkoły.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Rada Pedagogiczna opiniuje w szczególności: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organizację pracy szkoły, w tym tygodniowy rozkład zajęć edukacyjnych;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projekt planu finansowego szkoły;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wnioski Dyrektora o przyznanie nauczycielom odznaczeń, nagród i innych wyróżnień; </w:t>
      </w:r>
    </w:p>
    <w:p w:rsidR="00D7532E" w:rsidRPr="00B85EB0" w:rsidRDefault="00114E3A">
      <w:pPr>
        <w:numPr>
          <w:ilvl w:val="1"/>
          <w:numId w:val="1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propozycje Dyrektora w sprawach przydziału nauczycielom stałych prac i zajęć w ramach wynagrodzenia zasadniczego oraz dodatkowo płatnych zajęć dydaktycznych, wychowawczych i opiekuńczych; </w:t>
      </w:r>
    </w:p>
    <w:p w:rsidR="00D7532E" w:rsidRPr="00F0659C" w:rsidRDefault="00114E3A" w:rsidP="00F0659C">
      <w:pPr>
        <w:numPr>
          <w:ilvl w:val="1"/>
          <w:numId w:val="17"/>
        </w:numPr>
        <w:spacing w:after="4" w:line="267" w:lineRule="auto"/>
        <w:ind w:left="976" w:right="273" w:hanging="283"/>
        <w:rPr>
          <w:color w:val="auto"/>
        </w:rPr>
      </w:pPr>
      <w:r w:rsidRPr="00B85EB0">
        <w:rPr>
          <w:color w:val="auto"/>
        </w:rPr>
        <w:t xml:space="preserve">kandydatów do powierzenia im funkcji kierowniczych w szkole i odwołania z nich; </w:t>
      </w:r>
    </w:p>
    <w:p w:rsidR="00D7532E" w:rsidRPr="00F0659C" w:rsidRDefault="00114E3A" w:rsidP="00F0659C">
      <w:pPr>
        <w:pStyle w:val="Akapitzlist"/>
        <w:numPr>
          <w:ilvl w:val="1"/>
          <w:numId w:val="17"/>
        </w:numPr>
        <w:ind w:right="273"/>
        <w:rPr>
          <w:color w:val="auto"/>
        </w:rPr>
      </w:pPr>
      <w:r w:rsidRPr="00F0659C">
        <w:rPr>
          <w:color w:val="auto"/>
        </w:rPr>
        <w:t xml:space="preserve">ustalenie dodatkowych dni wolnych od zajęć dydaktyczno-wychowawczych; </w:t>
      </w:r>
    </w:p>
    <w:p w:rsidR="00282C9A" w:rsidRPr="00B85EB0" w:rsidRDefault="00C040E6" w:rsidP="00F0659C">
      <w:pPr>
        <w:numPr>
          <w:ilvl w:val="1"/>
          <w:numId w:val="17"/>
        </w:numPr>
        <w:ind w:left="1134" w:right="273" w:hanging="441"/>
        <w:rPr>
          <w:color w:val="auto"/>
        </w:rPr>
      </w:pPr>
      <w:r w:rsidRPr="00B85EB0">
        <w:rPr>
          <w:color w:val="auto"/>
        </w:rPr>
        <w:t>zezwolenie</w:t>
      </w:r>
      <w:r w:rsidR="00114E3A" w:rsidRPr="00B85EB0">
        <w:rPr>
          <w:color w:val="auto"/>
        </w:rPr>
        <w:t xml:space="preserve"> na </w:t>
      </w:r>
      <w:r w:rsidR="00917A28" w:rsidRPr="00B85EB0">
        <w:rPr>
          <w:color w:val="auto"/>
        </w:rPr>
        <w:t xml:space="preserve">indywidualny </w:t>
      </w:r>
      <w:r w:rsidR="00114E3A" w:rsidRPr="00B85EB0">
        <w:rPr>
          <w:color w:val="auto"/>
        </w:rPr>
        <w:t>program nauki</w:t>
      </w:r>
      <w:r w:rsidR="00917A28" w:rsidRPr="00B85EB0">
        <w:rPr>
          <w:color w:val="auto"/>
        </w:rPr>
        <w:t xml:space="preserve"> </w:t>
      </w:r>
    </w:p>
    <w:p w:rsidR="00D7532E" w:rsidRPr="00B85EB0" w:rsidRDefault="00282C9A" w:rsidP="00F0659C">
      <w:pPr>
        <w:numPr>
          <w:ilvl w:val="1"/>
          <w:numId w:val="17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zezwolenie na indywidualny  </w:t>
      </w:r>
      <w:r w:rsidR="00917A28" w:rsidRPr="00B85EB0">
        <w:rPr>
          <w:color w:val="auto"/>
        </w:rPr>
        <w:t>tok nauki</w:t>
      </w:r>
      <w:r w:rsidR="00114E3A" w:rsidRPr="00B85EB0">
        <w:rPr>
          <w:color w:val="auto"/>
        </w:rPr>
        <w:t xml:space="preserve">; </w:t>
      </w:r>
    </w:p>
    <w:p w:rsidR="00D7532E" w:rsidRPr="00B85EB0" w:rsidRDefault="00114E3A" w:rsidP="00F0659C">
      <w:pPr>
        <w:numPr>
          <w:ilvl w:val="1"/>
          <w:numId w:val="17"/>
        </w:numPr>
        <w:ind w:right="273" w:hanging="425"/>
        <w:rPr>
          <w:color w:val="auto"/>
        </w:rPr>
      </w:pPr>
      <w:r w:rsidRPr="00B85EB0">
        <w:rPr>
          <w:color w:val="auto"/>
        </w:rPr>
        <w:t>decyzję o przedłużeniu okresu nauki uczniowi posiadającemu orzeczenie o potrzebie kształcenia specjalnego wydane ze względu na niepełnosprawność po uzyskaniu opinii zespołu, z której wynika potrzeba przedłużenia uczniowi okresu nauki, w szczególności z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powodu znacznych trudności w opanowaniu wymagań określonych w podstawie programowej kształcenia ogólnego oraz po zasięgnięciu opinii rodziców; </w:t>
      </w:r>
    </w:p>
    <w:p w:rsidR="00D7532E" w:rsidRPr="00B85EB0" w:rsidRDefault="00114E3A" w:rsidP="00F0659C">
      <w:pPr>
        <w:numPr>
          <w:ilvl w:val="1"/>
          <w:numId w:val="17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ustalony zestaw podręczników lub materiałów edukacyjnych obowiązujący we wszystkich oddziałach danej klasy przez co najmniej trzy lata szkolne; </w:t>
      </w:r>
    </w:p>
    <w:p w:rsidR="00D7532E" w:rsidRPr="00B85EB0" w:rsidRDefault="00114E3A" w:rsidP="00F0659C">
      <w:pPr>
        <w:numPr>
          <w:ilvl w:val="1"/>
          <w:numId w:val="17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wniosek o wprowadzenie obowiązku noszenia przez uczniów na terenie szkoły jednolitego stroju; </w:t>
      </w:r>
    </w:p>
    <w:p w:rsidR="00917A28" w:rsidRPr="00B85EB0" w:rsidRDefault="00114E3A" w:rsidP="00F0659C">
      <w:pPr>
        <w:numPr>
          <w:ilvl w:val="1"/>
          <w:numId w:val="17"/>
        </w:numPr>
        <w:ind w:right="273" w:hanging="425"/>
        <w:rPr>
          <w:color w:val="auto"/>
        </w:rPr>
      </w:pPr>
      <w:r w:rsidRPr="00B85EB0">
        <w:rPr>
          <w:color w:val="auto"/>
        </w:rPr>
        <w:t>wniosek o nadanie imienia szkole</w:t>
      </w:r>
      <w:r w:rsidR="00917A28" w:rsidRPr="00B85EB0">
        <w:rPr>
          <w:color w:val="auto"/>
        </w:rPr>
        <w:t>;</w:t>
      </w:r>
    </w:p>
    <w:p w:rsidR="00D7532E" w:rsidRPr="00B85EB0" w:rsidRDefault="00917A28" w:rsidP="00F0659C">
      <w:pPr>
        <w:numPr>
          <w:ilvl w:val="1"/>
          <w:numId w:val="17"/>
        </w:numPr>
        <w:ind w:right="273" w:hanging="425"/>
        <w:rPr>
          <w:color w:val="auto"/>
        </w:rPr>
      </w:pPr>
      <w:r w:rsidRPr="00B85EB0">
        <w:rPr>
          <w:color w:val="auto"/>
        </w:rPr>
        <w:t>program realizacji doradztwa zawodowego</w:t>
      </w:r>
      <w:r w:rsidR="009E35C6" w:rsidRPr="00B85EB0">
        <w:rPr>
          <w:color w:val="auto"/>
        </w:rPr>
        <w:t>.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Rada Pedagogiczna przygotowuje projekt statutu szkoły albo jego zmian. </w:t>
      </w:r>
    </w:p>
    <w:p w:rsidR="00D7532E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Rada Pedagogiczna deleguje dwóch przedstawicieli do komisji konkursowej wyłaniającej kandydata na stanowisko Dyrektora. </w:t>
      </w:r>
    </w:p>
    <w:p w:rsidR="0084691B" w:rsidRPr="00B85EB0" w:rsidRDefault="00114E3A" w:rsidP="007F7491">
      <w:pPr>
        <w:numPr>
          <w:ilvl w:val="0"/>
          <w:numId w:val="17"/>
        </w:numPr>
        <w:ind w:left="709" w:right="273" w:hanging="313"/>
        <w:rPr>
          <w:color w:val="auto"/>
        </w:rPr>
      </w:pPr>
      <w:r w:rsidRPr="00B85EB0">
        <w:rPr>
          <w:color w:val="auto"/>
        </w:rPr>
        <w:t>Rada Pedagogiczna podejmuje decyzje wynikające ze swoich kompetencji w formie uchwał</w:t>
      </w:r>
      <w:r w:rsidR="0084691B" w:rsidRPr="00B85EB0">
        <w:rPr>
          <w:color w:val="auto"/>
        </w:rPr>
        <w:t>, przy czym:</w:t>
      </w:r>
    </w:p>
    <w:p w:rsidR="0084691B" w:rsidRPr="00B85EB0" w:rsidRDefault="0084691B" w:rsidP="0084691B">
      <w:pPr>
        <w:pStyle w:val="Akapitzlist"/>
        <w:numPr>
          <w:ilvl w:val="1"/>
          <w:numId w:val="17"/>
        </w:numPr>
        <w:ind w:left="993" w:right="273" w:hanging="284"/>
        <w:rPr>
          <w:color w:val="auto"/>
        </w:rPr>
      </w:pPr>
      <w:r w:rsidRPr="00B85EB0">
        <w:rPr>
          <w:color w:val="auto"/>
        </w:rPr>
        <w:t>u</w:t>
      </w:r>
      <w:r w:rsidR="00114E3A" w:rsidRPr="00B85EB0">
        <w:rPr>
          <w:color w:val="auto"/>
        </w:rPr>
        <w:t>chwały podejmowane są zwykłą większością głosów w obecności co najmniej połowy członków Rady Pedagogicznej</w:t>
      </w:r>
      <w:r w:rsidRPr="00B85EB0">
        <w:rPr>
          <w:color w:val="auto"/>
        </w:rPr>
        <w:t>;</w:t>
      </w:r>
    </w:p>
    <w:p w:rsidR="00D7532E" w:rsidRPr="00B85EB0" w:rsidRDefault="00BE0308" w:rsidP="0084691B">
      <w:pPr>
        <w:pStyle w:val="Akapitzlist"/>
        <w:numPr>
          <w:ilvl w:val="1"/>
          <w:numId w:val="17"/>
        </w:numPr>
        <w:ind w:left="993" w:right="273" w:hanging="284"/>
        <w:rPr>
          <w:color w:val="auto"/>
        </w:rPr>
      </w:pPr>
      <w:r w:rsidRPr="00B85EB0">
        <w:rPr>
          <w:color w:val="auto"/>
        </w:rPr>
        <w:t>uchwały w sprawach związanych z osobami pełniącymi funkcje kierownicze w szkole lub w sprawach związanych z opiniowaniem kandydatów na takie stanowiska podejmowane są w głosowaniu tajnym</w:t>
      </w:r>
      <w:r w:rsidR="00114E3A" w:rsidRPr="00B85EB0">
        <w:rPr>
          <w:color w:val="auto"/>
        </w:rPr>
        <w:t xml:space="preserve">. </w:t>
      </w:r>
    </w:p>
    <w:p w:rsidR="00D7532E" w:rsidRPr="00B85EB0" w:rsidRDefault="00114E3A">
      <w:pPr>
        <w:numPr>
          <w:ilvl w:val="0"/>
          <w:numId w:val="17"/>
        </w:numPr>
        <w:ind w:left="758" w:right="273" w:hanging="362"/>
        <w:rPr>
          <w:color w:val="auto"/>
        </w:rPr>
      </w:pPr>
      <w:r w:rsidRPr="00B85EB0">
        <w:rPr>
          <w:color w:val="auto"/>
        </w:rPr>
        <w:lastRenderedPageBreak/>
        <w:t xml:space="preserve">Dyrektor szkoły wstrzymuje wykonanie uchwał niezgodnych z przepisami prawa. Sposób postępowania w przypadku wstrzymania uchwały określają przepisy prawa oświatowego. </w:t>
      </w:r>
    </w:p>
    <w:p w:rsidR="00D7532E" w:rsidRPr="00B85EB0" w:rsidRDefault="00114E3A">
      <w:pPr>
        <w:numPr>
          <w:ilvl w:val="0"/>
          <w:numId w:val="17"/>
        </w:numPr>
        <w:ind w:left="758" w:right="273" w:hanging="362"/>
        <w:rPr>
          <w:color w:val="auto"/>
        </w:rPr>
      </w:pPr>
      <w:r w:rsidRPr="00B85EB0">
        <w:rPr>
          <w:color w:val="auto"/>
        </w:rPr>
        <w:t xml:space="preserve">Rada Pedagogiczna ustala regulamin swojej działalności. </w:t>
      </w:r>
    </w:p>
    <w:p w:rsidR="00D7532E" w:rsidRPr="00B85EB0" w:rsidRDefault="00114E3A">
      <w:pPr>
        <w:numPr>
          <w:ilvl w:val="0"/>
          <w:numId w:val="17"/>
        </w:numPr>
        <w:ind w:left="758" w:right="273" w:hanging="362"/>
        <w:rPr>
          <w:color w:val="auto"/>
        </w:rPr>
      </w:pPr>
      <w:r w:rsidRPr="00B85EB0">
        <w:rPr>
          <w:color w:val="auto"/>
        </w:rPr>
        <w:t xml:space="preserve">Zebrania Rady Pedagogicznej są protokołowane. </w:t>
      </w:r>
    </w:p>
    <w:p w:rsidR="00D7532E" w:rsidRPr="00B85EB0" w:rsidRDefault="00114E3A">
      <w:pPr>
        <w:numPr>
          <w:ilvl w:val="0"/>
          <w:numId w:val="17"/>
        </w:numPr>
        <w:ind w:left="758" w:right="273" w:hanging="362"/>
        <w:rPr>
          <w:color w:val="auto"/>
        </w:rPr>
      </w:pPr>
      <w:r w:rsidRPr="00B85EB0">
        <w:rPr>
          <w:color w:val="auto"/>
        </w:rPr>
        <w:t>Zadania i obowiązki przewodniczącego Rady Pedagogicznej oraz członków Rady Pedagogicznej, sposób głosowania, formy i sposób protokołowania i dokumentowania zebrań Rady Pedagogicznej, zadania zespołów Rady Pedagogicznej określa Regulamin działalności Rady Pedagogicznej Zespołu S</w:t>
      </w:r>
      <w:r w:rsidR="00B403E5">
        <w:rPr>
          <w:color w:val="auto"/>
        </w:rPr>
        <w:t>zkolno-Przedszkolnego w Kąpielach Wielkich</w:t>
      </w:r>
      <w:r w:rsidRPr="00B85EB0">
        <w:rPr>
          <w:color w:val="auto"/>
        </w:rPr>
        <w:t xml:space="preserve">, który nie może być sprzeczny ze statutem.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10 </w:t>
      </w:r>
    </w:p>
    <w:p w:rsidR="00D7532E" w:rsidRPr="00B85EB0" w:rsidRDefault="00114E3A" w:rsidP="007F7491">
      <w:pPr>
        <w:numPr>
          <w:ilvl w:val="0"/>
          <w:numId w:val="19"/>
        </w:numPr>
        <w:ind w:left="567" w:right="273" w:hanging="286"/>
        <w:rPr>
          <w:color w:val="auto"/>
        </w:rPr>
      </w:pPr>
      <w:r w:rsidRPr="00B85EB0">
        <w:rPr>
          <w:color w:val="auto"/>
        </w:rPr>
        <w:t xml:space="preserve">Rada Rodziców reprezentuje ogół rodziców uczniów szkoły. </w:t>
      </w:r>
    </w:p>
    <w:p w:rsidR="00D7532E" w:rsidRPr="00B85EB0" w:rsidRDefault="00114E3A" w:rsidP="007F7491">
      <w:pPr>
        <w:numPr>
          <w:ilvl w:val="0"/>
          <w:numId w:val="19"/>
        </w:numPr>
        <w:ind w:left="567" w:right="273" w:hanging="286"/>
        <w:rPr>
          <w:color w:val="auto"/>
        </w:rPr>
      </w:pPr>
      <w:r w:rsidRPr="00B85EB0">
        <w:rPr>
          <w:color w:val="auto"/>
        </w:rPr>
        <w:t>W skład Rady Rodziców wchodzi po jednym przedstawicielu rad oddziałowych wybranych 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tajnych wyborach przez zebranie rodziców uczniów danego oddziału. </w:t>
      </w:r>
    </w:p>
    <w:p w:rsidR="00D7532E" w:rsidRPr="00B85EB0" w:rsidRDefault="00114E3A" w:rsidP="007F7491">
      <w:pPr>
        <w:numPr>
          <w:ilvl w:val="0"/>
          <w:numId w:val="19"/>
        </w:numPr>
        <w:ind w:left="567" w:right="273" w:hanging="286"/>
        <w:rPr>
          <w:color w:val="auto"/>
        </w:rPr>
      </w:pPr>
      <w:r w:rsidRPr="00B85EB0">
        <w:rPr>
          <w:color w:val="auto"/>
        </w:rPr>
        <w:t xml:space="preserve">W wyborach, o których mowa w ust. 2, jednego ucznia reprezentuje jeden rodzic. Wybory przeprowadza się na pierwszym zebraniu rodziców w każdym roku szkolnym. </w:t>
      </w:r>
    </w:p>
    <w:p w:rsidR="00D7532E" w:rsidRPr="00B85EB0" w:rsidRDefault="00114E3A" w:rsidP="007F7491">
      <w:pPr>
        <w:numPr>
          <w:ilvl w:val="0"/>
          <w:numId w:val="19"/>
        </w:numPr>
        <w:ind w:left="567" w:right="273" w:hanging="286"/>
        <w:rPr>
          <w:color w:val="auto"/>
        </w:rPr>
      </w:pPr>
      <w:r w:rsidRPr="00B85EB0">
        <w:rPr>
          <w:color w:val="auto"/>
        </w:rPr>
        <w:t xml:space="preserve">Rada Rodziców może występować do Dyrektora i innych organów szkoły, organu prowadzącego oraz organu sprawującego nadzór pedagogiczny z wnioskami i opiniami we wszystkich sprawach szkoły. </w:t>
      </w:r>
    </w:p>
    <w:p w:rsidR="00D7532E" w:rsidRPr="00B85EB0" w:rsidRDefault="00114E3A" w:rsidP="007F7491">
      <w:pPr>
        <w:numPr>
          <w:ilvl w:val="0"/>
          <w:numId w:val="19"/>
        </w:numPr>
        <w:ind w:left="567" w:right="273" w:hanging="286"/>
        <w:rPr>
          <w:color w:val="auto"/>
        </w:rPr>
      </w:pPr>
      <w:r w:rsidRPr="00B85EB0">
        <w:rPr>
          <w:color w:val="auto"/>
        </w:rPr>
        <w:t>W celu wspierania działalności statutowej szkoły Rada Rodziców może gromadzić fundusze z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dobrowolnych składek rodziców oraz innych źródeł. </w:t>
      </w:r>
    </w:p>
    <w:p w:rsidR="00D7532E" w:rsidRPr="00B85EB0" w:rsidRDefault="00114E3A">
      <w:pPr>
        <w:numPr>
          <w:ilvl w:val="0"/>
          <w:numId w:val="1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Do kompetencji Rady Rodziców należy: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uchwalanie w porozumieniu z Radą Pedagogiczną programu wychowawczo- profilaktycznego szkoły;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opiniowanie programu i harmonogramu poprawy efektywności kształcenia lub wychowania szkoły;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opiniowanie projektu planu finansowego składanego przez Dyrektora. </w:t>
      </w:r>
    </w:p>
    <w:p w:rsidR="00D7532E" w:rsidRPr="00B85EB0" w:rsidRDefault="00114E3A">
      <w:pPr>
        <w:numPr>
          <w:ilvl w:val="0"/>
          <w:numId w:val="1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D7532E" w:rsidRPr="00B85EB0" w:rsidRDefault="00114E3A">
      <w:pPr>
        <w:numPr>
          <w:ilvl w:val="0"/>
          <w:numId w:val="19"/>
        </w:numPr>
        <w:ind w:left="685" w:right="273" w:hanging="286"/>
        <w:rPr>
          <w:color w:val="auto"/>
        </w:rPr>
      </w:pPr>
      <w:r w:rsidRPr="00B85EB0">
        <w:rPr>
          <w:color w:val="auto"/>
        </w:rPr>
        <w:t>Rada Rodziców uchwala Regulamin działalności Rady Rodziców Zespołu Sz</w:t>
      </w:r>
      <w:r w:rsidR="00B403E5">
        <w:rPr>
          <w:color w:val="auto"/>
        </w:rPr>
        <w:t>kolno- Przedszkolnego w Kąpielach Wielkich</w:t>
      </w:r>
      <w:r w:rsidRPr="00B85EB0">
        <w:rPr>
          <w:color w:val="auto"/>
        </w:rPr>
        <w:t xml:space="preserve">. Regulamin nie może być sprzeczny ze statutem. </w:t>
      </w:r>
    </w:p>
    <w:p w:rsidR="00D7532E" w:rsidRPr="00B85EB0" w:rsidRDefault="00114E3A">
      <w:pPr>
        <w:numPr>
          <w:ilvl w:val="0"/>
          <w:numId w:val="1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Regulamin, o którym mowa w ust. 8, określa w szczególności: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wewnętrzną strukturę i tryb pracy Rady Rodziców;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szczegółowy tryb przeprowadzania wyborów do rad oddziałowych oraz przedstawicieli rad oddziałowych do Rady Rodziców; </w:t>
      </w:r>
    </w:p>
    <w:p w:rsidR="00D7532E" w:rsidRPr="00B85EB0" w:rsidRDefault="00114E3A">
      <w:pPr>
        <w:numPr>
          <w:ilvl w:val="1"/>
          <w:numId w:val="1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zasady wydatkowania funduszy Rady Rodziców.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8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11 </w:t>
      </w:r>
    </w:p>
    <w:p w:rsidR="00D7532E" w:rsidRPr="00B85EB0" w:rsidRDefault="00114E3A" w:rsidP="007F7491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Samorząd Uczniowski tworzą wszyscy uczniowie szkoły. </w:t>
      </w:r>
    </w:p>
    <w:p w:rsidR="00D7532E" w:rsidRPr="00B85EB0" w:rsidRDefault="00114E3A" w:rsidP="007F7491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Zasady wybierania i działania organów Samorządu Uczniowskiego określa Regulamin </w:t>
      </w:r>
    </w:p>
    <w:p w:rsidR="00D7532E" w:rsidRPr="00B85EB0" w:rsidRDefault="00114E3A" w:rsidP="007F7491">
      <w:pPr>
        <w:ind w:left="682" w:right="273"/>
        <w:rPr>
          <w:color w:val="auto"/>
        </w:rPr>
      </w:pPr>
      <w:r w:rsidRPr="00B85EB0">
        <w:rPr>
          <w:color w:val="auto"/>
        </w:rPr>
        <w:t>Samorządu Uczniowskiego Szkoły Podstawow</w:t>
      </w:r>
      <w:r w:rsidR="00181C1E">
        <w:rPr>
          <w:color w:val="auto"/>
        </w:rPr>
        <w:t>ej im. Marii Konopnickiej w Kąpielach Wielkich</w:t>
      </w:r>
      <w:r w:rsidRPr="00B85EB0">
        <w:rPr>
          <w:color w:val="auto"/>
        </w:rPr>
        <w:t xml:space="preserve"> uchwalany przez ogół uczniów w głosowaniu równym, tajnym i powszechnym. Organy Samorządu Uczniowskiego są jedynymi reprezentantami ogółu uczniów. </w:t>
      </w:r>
    </w:p>
    <w:p w:rsidR="00D7532E" w:rsidRPr="00B85EB0" w:rsidRDefault="00114E3A" w:rsidP="007F7491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Regulamin Samorządu Uczniowskiego nie może być sprzeczny ze statutem. </w:t>
      </w:r>
    </w:p>
    <w:p w:rsidR="00D7532E" w:rsidRPr="00B85EB0" w:rsidRDefault="00114E3A" w:rsidP="007F7491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prawo do zapoznawania się z programem nauczania, z jego treścią, celem i stawianymi wymaganiami;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prawo do jawnej i umotywowanej oceny postępów w nauce i zachowaniu;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prawo redagowania i wydawania gazetki szkolnej; </w:t>
      </w:r>
    </w:p>
    <w:p w:rsidR="00D7532E" w:rsidRPr="00600BAD" w:rsidRDefault="00114E3A">
      <w:pPr>
        <w:numPr>
          <w:ilvl w:val="1"/>
          <w:numId w:val="20"/>
        </w:numPr>
        <w:ind w:left="976" w:right="273" w:hanging="283"/>
        <w:rPr>
          <w:color w:val="FF0000"/>
        </w:rPr>
      </w:pPr>
      <w:r w:rsidRPr="00B85EB0">
        <w:rPr>
          <w:color w:val="auto"/>
        </w:rPr>
        <w:t>prawo organizowania działalności kulturalnej, oświatowej, sportowej oraz rozrywkowej zgodnie z własnymi potrzebami i możliwościami organizacyjnymi, w porozumieniu z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Dyrektorem; </w:t>
      </w:r>
    </w:p>
    <w:p w:rsidR="00D7532E" w:rsidRPr="00B94A15" w:rsidRDefault="00114E3A">
      <w:pPr>
        <w:numPr>
          <w:ilvl w:val="1"/>
          <w:numId w:val="20"/>
        </w:numPr>
        <w:ind w:left="976" w:right="273" w:hanging="283"/>
        <w:rPr>
          <w:color w:val="000000" w:themeColor="text1"/>
        </w:rPr>
      </w:pPr>
      <w:r w:rsidRPr="00B94A15">
        <w:rPr>
          <w:color w:val="000000" w:themeColor="text1"/>
        </w:rPr>
        <w:t xml:space="preserve">prawo wyboru nauczyciela pełniącego rolę opiekuna Samorządu Uczniowskiego. </w:t>
      </w:r>
    </w:p>
    <w:p w:rsidR="00D7532E" w:rsidRPr="00B85EB0" w:rsidRDefault="00114E3A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Do kompetencji Samorządu Uczniowskiego należy: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uchwalanie regulaminu swojej działalności;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opiniowanie wprowadzenia obowiązku noszenia przez uczniów na terenie szkoły jednolitego stroju; </w:t>
      </w:r>
    </w:p>
    <w:p w:rsidR="00D7532E" w:rsidRPr="00B85EB0" w:rsidRDefault="00114E3A">
      <w:pPr>
        <w:numPr>
          <w:ilvl w:val="1"/>
          <w:numId w:val="2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opiniowanie wzoru jednolitego stroju. </w:t>
      </w:r>
    </w:p>
    <w:p w:rsidR="00D7532E" w:rsidRPr="00B85EB0" w:rsidRDefault="00114E3A">
      <w:pPr>
        <w:numPr>
          <w:ilvl w:val="0"/>
          <w:numId w:val="2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Sposób organizacji i realizacji działań </w:t>
      </w:r>
      <w:r w:rsidR="00BA7A5E" w:rsidRPr="00B85EB0">
        <w:rPr>
          <w:color w:val="auto"/>
        </w:rPr>
        <w:t xml:space="preserve">Samorządu Uczniowskiego </w:t>
      </w:r>
      <w:r w:rsidRPr="00B85EB0">
        <w:rPr>
          <w:color w:val="auto"/>
        </w:rPr>
        <w:t xml:space="preserve">w zakresie wolontariatu określają przepisy § 17 statutu.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12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Organy szkoły współdziałają na zasadzie pełnego partnerstwa z poszanowaniem swoich autonomicznych kompetencji określonych statutowo i ustawowo. </w:t>
      </w:r>
    </w:p>
    <w:p w:rsidR="00D7532E" w:rsidRPr="00B85EB0" w:rsidRDefault="00114E3A">
      <w:pPr>
        <w:numPr>
          <w:ilvl w:val="0"/>
          <w:numId w:val="21"/>
        </w:numPr>
        <w:spacing w:after="4" w:line="267" w:lineRule="auto"/>
        <w:ind w:left="684" w:right="273" w:hanging="286"/>
        <w:rPr>
          <w:color w:val="auto"/>
        </w:rPr>
      </w:pPr>
      <w:r w:rsidRPr="00B85EB0">
        <w:rPr>
          <w:color w:val="auto"/>
        </w:rPr>
        <w:t>Zasadą współdziałania jest chęć niedopuszczania do powstawania sytuacji konfliktowych, a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>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razie zaistnienia sporów umożliwienie ich rozwiązania wewnątrz szkoły, drogą negocjacji i ustaleń stron.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>Zasadą współdziałania organów szkoły jest też zapewnienie bieżącej wymiany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prawidłowego obiegu informacji co do planowanych działań i decyzji.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>W sytuacji zaistnienia konfliktu pomiędzy poszczególnymi organami szkoły decyzje o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sposobie jego rozwiązania podejmuje Dyrektor po wnikliwym zapoznaniu się z jego przyczynami.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Dyrektor podejmuje odpowiednie decyzje po zasięgnięciu opinii u pozostałych organów szkoły.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W przypadku, gdy stroną w konflikcie jest Dyrektor, na wniosek 1/3 członków Rady Pedagogicznej zwołuje się nadzwyczajne zebranie Rady Pedagogicznej, której uchwały powinny stanowić zażegnanie konfliktu. W przeciwnym przypadku decyzje podejmą jednostki prowadzące szkołę lub Sąd Pracy.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Umotywowane wnioski o interwencję wysyłają osoby zainteresowane, w tym także Dyrektor. </w:t>
      </w:r>
    </w:p>
    <w:p w:rsidR="00D7532E" w:rsidRPr="00B85EB0" w:rsidRDefault="00114E3A">
      <w:pPr>
        <w:numPr>
          <w:ilvl w:val="0"/>
          <w:numId w:val="2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Tryb rozwiązywania sporów między organami szkoły przedstawia się następująco: </w:t>
      </w:r>
    </w:p>
    <w:p w:rsidR="00D7532E" w:rsidRPr="00B85EB0" w:rsidRDefault="00114E3A" w:rsidP="007F7491">
      <w:pPr>
        <w:numPr>
          <w:ilvl w:val="1"/>
          <w:numId w:val="21"/>
        </w:numPr>
        <w:spacing w:after="9" w:line="255" w:lineRule="auto"/>
        <w:ind w:left="993" w:right="494" w:hanging="284"/>
        <w:rPr>
          <w:color w:val="auto"/>
        </w:rPr>
      </w:pPr>
      <w:r w:rsidRPr="00B85EB0">
        <w:rPr>
          <w:color w:val="auto"/>
        </w:rPr>
        <w:t xml:space="preserve">jeżeli między organami szkoły (Radą Rodziców, Samorządem Uczniowskim, Radą </w:t>
      </w:r>
    </w:p>
    <w:p w:rsidR="00D7532E" w:rsidRPr="00B85EB0" w:rsidRDefault="00114E3A">
      <w:pPr>
        <w:ind w:left="975" w:right="273"/>
        <w:rPr>
          <w:color w:val="auto"/>
        </w:rPr>
      </w:pPr>
      <w:r w:rsidRPr="00B85EB0">
        <w:rPr>
          <w:color w:val="auto"/>
        </w:rPr>
        <w:t xml:space="preserve">Pedagogiczną) wynikną kwestie sporne, Dyrektor, kierując się dobrem szkoły, pełni rolę mediatora i podejmuje niezbędne działania zmierzające do rozwiązania konfliktu: </w:t>
      </w:r>
    </w:p>
    <w:p w:rsidR="00D7532E" w:rsidRPr="00B85EB0" w:rsidRDefault="00114E3A">
      <w:pPr>
        <w:numPr>
          <w:ilvl w:val="2"/>
          <w:numId w:val="21"/>
        </w:numPr>
        <w:ind w:right="273" w:hanging="262"/>
        <w:rPr>
          <w:color w:val="auto"/>
        </w:rPr>
      </w:pPr>
      <w:r w:rsidRPr="00B85EB0">
        <w:rPr>
          <w:color w:val="auto"/>
        </w:rPr>
        <w:lastRenderedPageBreak/>
        <w:t xml:space="preserve">wyznacza termin zebrania przedstawicieli organów, między którymi wystąpiły kwestie sporne, </w:t>
      </w:r>
    </w:p>
    <w:p w:rsidR="00D7532E" w:rsidRPr="00B85EB0" w:rsidRDefault="00114E3A" w:rsidP="007F7491">
      <w:pPr>
        <w:numPr>
          <w:ilvl w:val="2"/>
          <w:numId w:val="21"/>
        </w:numPr>
        <w:ind w:right="-49" w:hanging="262"/>
        <w:rPr>
          <w:color w:val="auto"/>
        </w:rPr>
      </w:pPr>
      <w:r w:rsidRPr="00B85EB0">
        <w:rPr>
          <w:color w:val="auto"/>
        </w:rPr>
        <w:t xml:space="preserve">jako mediator prowadzi zebranie zmierzające do osiągnięcia kompromisu w przedmiotowej sprawie, </w:t>
      </w:r>
    </w:p>
    <w:p w:rsidR="00D7532E" w:rsidRPr="00B85EB0" w:rsidRDefault="00114E3A">
      <w:pPr>
        <w:numPr>
          <w:ilvl w:val="2"/>
          <w:numId w:val="21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zebranie mediacyjne jest protokołowane, </w:t>
      </w:r>
    </w:p>
    <w:p w:rsidR="00D7532E" w:rsidRPr="00B85EB0" w:rsidRDefault="00114E3A">
      <w:pPr>
        <w:numPr>
          <w:ilvl w:val="2"/>
          <w:numId w:val="21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 razie braku kompromisu Dyrektor szkoły rozstrzyga jednoosobowo, kierując się zasadą obiektywizmu, dobrem szkoły i społeczności uczniowskiej, a jego decyzja jest ostateczna; </w:t>
      </w:r>
    </w:p>
    <w:p w:rsidR="00D7532E" w:rsidRPr="00B85EB0" w:rsidRDefault="00114E3A" w:rsidP="007F7491">
      <w:pPr>
        <w:numPr>
          <w:ilvl w:val="1"/>
          <w:numId w:val="21"/>
        </w:numPr>
        <w:ind w:left="993" w:right="494" w:hanging="284"/>
        <w:rPr>
          <w:color w:val="auto"/>
        </w:rPr>
      </w:pPr>
      <w:r w:rsidRPr="00B85EB0">
        <w:rPr>
          <w:color w:val="auto"/>
        </w:rPr>
        <w:t xml:space="preserve">w przypadku sporu miedzy Dyrektorem a innymi organami szkoły kwestie sporne rozstrzyga organ prowadzący, a jego decyzja jest ostateczna.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6"/>
        </w:rPr>
        <w:t xml:space="preserve"> </w:t>
      </w:r>
    </w:p>
    <w:p w:rsidR="00D7532E" w:rsidRPr="00B85EB0" w:rsidRDefault="00114E3A">
      <w:pPr>
        <w:spacing w:after="32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2"/>
        </w:rPr>
        <w:t xml:space="preserve"> </w:t>
      </w: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t>ROZDZIAŁ I</w:t>
      </w:r>
      <w:r>
        <w:rPr>
          <w:b/>
          <w:color w:val="auto"/>
          <w:sz w:val="28"/>
          <w:szCs w:val="28"/>
        </w:rPr>
        <w:t>V</w:t>
      </w:r>
    </w:p>
    <w:p w:rsidR="00D7532E" w:rsidRPr="00B85EB0" w:rsidRDefault="00D7532E">
      <w:pPr>
        <w:spacing w:after="9" w:line="255" w:lineRule="auto"/>
        <w:ind w:left="319" w:right="164"/>
        <w:jc w:val="center"/>
        <w:rPr>
          <w:color w:val="auto"/>
        </w:rPr>
      </w:pPr>
    </w:p>
    <w:p w:rsidR="00D7532E" w:rsidRPr="00B85EB0" w:rsidRDefault="00114E3A">
      <w:pPr>
        <w:pStyle w:val="Nagwek1"/>
        <w:ind w:left="152" w:right="5"/>
        <w:rPr>
          <w:color w:val="auto"/>
        </w:rPr>
      </w:pPr>
      <w:r w:rsidRPr="00B85EB0">
        <w:rPr>
          <w:color w:val="auto"/>
        </w:rPr>
        <w:t xml:space="preserve">Organizacja szkoły </w:t>
      </w:r>
    </w:p>
    <w:p w:rsidR="00D7532E" w:rsidRPr="00B85EB0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13 </w:t>
      </w:r>
    </w:p>
    <w:p w:rsidR="00D7532E" w:rsidRPr="00B85EB0" w:rsidRDefault="00114E3A">
      <w:pPr>
        <w:numPr>
          <w:ilvl w:val="0"/>
          <w:numId w:val="22"/>
        </w:numPr>
        <w:spacing w:after="4" w:line="267" w:lineRule="auto"/>
        <w:ind w:right="533" w:hanging="283"/>
        <w:rPr>
          <w:color w:val="auto"/>
        </w:rPr>
      </w:pPr>
      <w:r w:rsidRPr="00B85EB0">
        <w:rPr>
          <w:color w:val="auto"/>
        </w:rPr>
        <w:t xml:space="preserve">Terminy rozpoczynania i kończenia zajęć dydaktyczno-wychowawczych, przerw świątecznych oraz ferii zimowych i letnich określają przepisy w sprawie organizacji roku szkolnego. </w:t>
      </w:r>
    </w:p>
    <w:p w:rsidR="00D7532E" w:rsidRPr="00B85EB0" w:rsidRDefault="00114E3A">
      <w:pPr>
        <w:numPr>
          <w:ilvl w:val="0"/>
          <w:numId w:val="22"/>
        </w:numPr>
        <w:ind w:right="533" w:hanging="283"/>
        <w:rPr>
          <w:color w:val="auto"/>
        </w:rPr>
      </w:pPr>
      <w:r w:rsidRPr="00B85EB0">
        <w:rPr>
          <w:color w:val="auto"/>
        </w:rPr>
        <w:t>Szczegółową organizację nauczania, wychowania i opieki w danym roku szkolnym określa arkusz organizacji szkoły</w:t>
      </w:r>
      <w:r w:rsidRPr="00B85EB0">
        <w:rPr>
          <w:color w:val="auto"/>
          <w:sz w:val="20"/>
        </w:rPr>
        <w:t xml:space="preserve">. </w:t>
      </w:r>
    </w:p>
    <w:p w:rsidR="00D7532E" w:rsidRPr="00B85EB0" w:rsidRDefault="00114E3A">
      <w:pPr>
        <w:numPr>
          <w:ilvl w:val="0"/>
          <w:numId w:val="22"/>
        </w:numPr>
        <w:ind w:right="533" w:hanging="283"/>
        <w:rPr>
          <w:color w:val="auto"/>
        </w:rPr>
      </w:pPr>
      <w:r w:rsidRPr="00B85EB0">
        <w:rPr>
          <w:color w:val="auto"/>
        </w:rPr>
        <w:t xml:space="preserve">Arkusz organizacji szkoły opracowuje Dyrektor i przedkłada do zaopiniowania Radzie Pedagogicznej oraz zakładowym organizacjom związkowym stosownie do obowiązujących przepisów. </w:t>
      </w:r>
    </w:p>
    <w:p w:rsidR="00D7532E" w:rsidRPr="00B85EB0" w:rsidRDefault="00114E3A">
      <w:pPr>
        <w:numPr>
          <w:ilvl w:val="0"/>
          <w:numId w:val="22"/>
        </w:numPr>
        <w:ind w:right="533" w:hanging="283"/>
        <w:rPr>
          <w:color w:val="auto"/>
        </w:rPr>
      </w:pPr>
      <w:r w:rsidRPr="00B85EB0">
        <w:rPr>
          <w:color w:val="auto"/>
        </w:rPr>
        <w:t xml:space="preserve">Arkusz organizacji szkoły zatwierdza organ prowadzący szkołę po zasięgnięciu opinii Małopolskiego Kuratora Oświaty. </w:t>
      </w:r>
    </w:p>
    <w:p w:rsidR="00D7532E" w:rsidRPr="00B85EB0" w:rsidRDefault="00114E3A">
      <w:pPr>
        <w:numPr>
          <w:ilvl w:val="0"/>
          <w:numId w:val="22"/>
        </w:numPr>
        <w:ind w:right="533" w:hanging="283"/>
        <w:rPr>
          <w:color w:val="auto"/>
        </w:rPr>
      </w:pPr>
      <w:r w:rsidRPr="00B85EB0">
        <w:rPr>
          <w:color w:val="auto"/>
        </w:rPr>
        <w:t xml:space="preserve">Aneksy do arkusza organizacji szkoły tworzone do 30 września każdego roku zatwierdza organ prowadzący szkołę po zasięgnięciu opinii Małopolskiego Kuratora Oświaty; po tym terminie aneksy zatwierdza organ prowadzący szkołę. </w:t>
      </w:r>
    </w:p>
    <w:p w:rsidR="007F5BF8" w:rsidRPr="00B85EB0" w:rsidRDefault="007F5BF8">
      <w:pPr>
        <w:numPr>
          <w:ilvl w:val="0"/>
          <w:numId w:val="22"/>
        </w:numPr>
        <w:ind w:right="533" w:hanging="283"/>
        <w:rPr>
          <w:color w:val="auto"/>
        </w:rPr>
      </w:pPr>
      <w:r w:rsidRPr="00B85EB0">
        <w:rPr>
          <w:color w:val="auto"/>
        </w:rPr>
        <w:t>Na podstawie zatwierdzonego arkus</w:t>
      </w:r>
      <w:r w:rsidR="00A774C1" w:rsidRPr="00B85EB0">
        <w:rPr>
          <w:color w:val="auto"/>
        </w:rPr>
        <w:t>za organizacji szkoły Dyrektor</w:t>
      </w:r>
      <w:r w:rsidRPr="00B85EB0">
        <w:rPr>
          <w:color w:val="auto"/>
        </w:rPr>
        <w:t>, z uwzględnieniem zasad ochrony zdrowia i higieny pracy, ustala tygodniowy rozkład zajęć określający organizację zajęć edukacyjnych w Szkole Podstaw</w:t>
      </w:r>
      <w:r w:rsidR="00B403E5">
        <w:rPr>
          <w:color w:val="auto"/>
        </w:rPr>
        <w:t>owej w Kąpielach Wielkich</w:t>
      </w:r>
      <w:r w:rsidR="00E30124">
        <w:rPr>
          <w:color w:val="auto"/>
        </w:rPr>
        <w:t xml:space="preserve"> </w:t>
      </w:r>
      <w:r w:rsidRPr="00B85EB0">
        <w:rPr>
          <w:color w:val="auto"/>
        </w:rPr>
        <w:t>.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14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>Podstawową jednostką organizacyjną szkoły jest oddział o liczebności zgodnej z</w:t>
      </w:r>
      <w:r w:rsidR="00515C55" w:rsidRPr="00B85EB0">
        <w:rPr>
          <w:color w:val="auto"/>
        </w:rPr>
        <w:t> </w:t>
      </w:r>
      <w:r w:rsidRPr="00B85EB0">
        <w:rPr>
          <w:color w:val="auto"/>
        </w:rPr>
        <w:t>obowiązującymi przepisami, złożony z uczniów,  którzy w okresie nauki szkole podstawowej zdobywają wiedzę i umiejętności zgodne z ich indywidualnym rozwojem, określone 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aktualnej podstawie programowej kształcenia ogólnego dla poszczególnych etapów nauczania.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>Liczba uczniów w oddziale klas 1</w:t>
      </w:r>
      <w:r w:rsidR="007F7491" w:rsidRPr="00B85EB0">
        <w:rPr>
          <w:color w:val="auto"/>
        </w:rPr>
        <w:t xml:space="preserve"> </w:t>
      </w:r>
      <w:r w:rsidRPr="00B85EB0">
        <w:rPr>
          <w:color w:val="auto"/>
        </w:rPr>
        <w:t>-</w:t>
      </w:r>
      <w:r w:rsidR="007F7491" w:rsidRPr="00B85EB0">
        <w:rPr>
          <w:color w:val="auto"/>
        </w:rPr>
        <w:t xml:space="preserve"> </w:t>
      </w:r>
      <w:r w:rsidRPr="00B85EB0">
        <w:rPr>
          <w:color w:val="auto"/>
        </w:rPr>
        <w:t xml:space="preserve">3 wynosi nie więcej niż 25.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>W przypadku przyjęcia z urzędu, w okresie od rozpoczęcia do zakończenia zajęć dydaktyczno-wychowawczych, do oddziału klasy 1, 2 lub 3 ucznia zamieszkałego w</w:t>
      </w:r>
      <w:r w:rsidR="00515C55" w:rsidRPr="00B85EB0">
        <w:rPr>
          <w:color w:val="auto"/>
        </w:rPr>
        <w:t> </w:t>
      </w:r>
      <w:r w:rsidRPr="00B85EB0">
        <w:rPr>
          <w:color w:val="auto"/>
        </w:rPr>
        <w:t xml:space="preserve">obwodzie szkoły, Dyrektor, po poinformowaniu rady oddziałowej, dzieli dany oddział, jeżeli liczba uczniów jest zwiększona ponad liczbę określoną w ust. 2.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lastRenderedPageBreak/>
        <w:t xml:space="preserve">Na wniosek rady oddziałowej oraz za zgodą organu prowadzącego szkołę Dyrektor może odstąpić od podziału, o którym mowa w ust. 3, zwiększając liczbę uczniów w oddziale ponad liczbę określoną w ust. 2. Liczba uczniów w oddziale może być zwiększona nie więcej niż o dwóch uczniów.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>Jeżeli liczba uczniów w oddziale klas 1 - 3 szkoły zostanie zwiększona zgodnie z ust. 4, 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szkole zatrudnia się asystenta nauczyciela, o którym mowa w art. 15 ust. 7 ustawy Prawo oświatowe.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Oddział, w którym liczbę uczniów zwiększono zgodnie z ust. 4, może funkcjonować ze zwiększoną liczbą uczniów w ciągu całego etapu edukacyjnego.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Oddział można dzielić na grupy na zajęciach zgodnie z obowiązującymi przepisami.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Zasady tworzenia oddziałów klas 4 - 8 określa organ prowadzący. </w:t>
      </w:r>
    </w:p>
    <w:p w:rsidR="00D7532E" w:rsidRPr="00B85EB0" w:rsidRDefault="00114E3A" w:rsidP="007F7491">
      <w:pPr>
        <w:numPr>
          <w:ilvl w:val="0"/>
          <w:numId w:val="23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Organizację obowiązkowych i dodatkowych zajęć dydaktycznych i wychowawczych określa tygodniowy rozkład zajęć ustalony i opracowany przez Dyrektora na podstawie zatwierdzonego arkusza organizacji szkoły z uwzględnieniem zasad ochrony zdrowia i higieny pracy. </w:t>
      </w:r>
    </w:p>
    <w:p w:rsidR="00D7532E" w:rsidRPr="00B85EB0" w:rsidRDefault="00114E3A">
      <w:pPr>
        <w:numPr>
          <w:ilvl w:val="0"/>
          <w:numId w:val="23"/>
        </w:numPr>
        <w:ind w:right="273" w:hanging="427"/>
        <w:rPr>
          <w:color w:val="auto"/>
        </w:rPr>
      </w:pPr>
      <w:r w:rsidRPr="00B85EB0">
        <w:rPr>
          <w:color w:val="auto"/>
        </w:rPr>
        <w:t>Organizację zajęć dydaktyczno-wyrównawczych oraz specjalistycznych regulują przepisy 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sprawie pomocy psychologiczno-pedagogicznej. </w:t>
      </w:r>
    </w:p>
    <w:p w:rsidR="00B3743B" w:rsidRPr="00B85EB0" w:rsidRDefault="00114E3A">
      <w:pPr>
        <w:spacing w:after="18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174"/>
        <w:jc w:val="center"/>
        <w:rPr>
          <w:color w:val="auto"/>
        </w:rPr>
      </w:pPr>
      <w:r w:rsidRPr="00B85EB0">
        <w:rPr>
          <w:color w:val="auto"/>
        </w:rPr>
        <w:t xml:space="preserve">§ 15 </w:t>
      </w:r>
    </w:p>
    <w:p w:rsidR="00D7532E" w:rsidRPr="00B85EB0" w:rsidRDefault="00114E3A">
      <w:pPr>
        <w:numPr>
          <w:ilvl w:val="0"/>
          <w:numId w:val="24"/>
        </w:numPr>
        <w:ind w:left="685" w:right="273" w:hanging="286"/>
        <w:rPr>
          <w:color w:val="auto"/>
        </w:rPr>
      </w:pPr>
      <w:r w:rsidRPr="00B85EB0">
        <w:rPr>
          <w:color w:val="auto"/>
        </w:rPr>
        <w:t>Podstawową formą pracy szkoły są zajęcia dydaktyczno-wychowawcze prowadzone systemem klasowo-lekcyjnym, możliwa jest praca w innych formach, które uzgodniono z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Dyrektorem. </w:t>
      </w:r>
    </w:p>
    <w:p w:rsidR="00D7532E" w:rsidRPr="00B85EB0" w:rsidRDefault="00114E3A">
      <w:pPr>
        <w:numPr>
          <w:ilvl w:val="0"/>
          <w:numId w:val="24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W klasach 1- 3 czas trwania poszczególnych zajęć edukacji wczesnoszkolnej ustala nauczyciel prowadzący te zajęcia zgodnie ze szkolnym planem nauczania. </w:t>
      </w:r>
    </w:p>
    <w:p w:rsidR="00D7532E" w:rsidRPr="00B85EB0" w:rsidRDefault="00114E3A">
      <w:pPr>
        <w:numPr>
          <w:ilvl w:val="0"/>
          <w:numId w:val="24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Godzina lekcyjna trwa 45 minut, godzina biblioteczna, świetlicowa, opiekuńcza trwa 60 minut. </w:t>
      </w:r>
      <w:r w:rsidR="00392DEB" w:rsidRPr="00B85EB0">
        <w:rPr>
          <w:color w:val="auto"/>
        </w:rPr>
        <w:t xml:space="preserve"> </w:t>
      </w:r>
    </w:p>
    <w:p w:rsidR="00B3743B" w:rsidRPr="00B85EB0" w:rsidRDefault="00114E3A" w:rsidP="00B3743B">
      <w:pPr>
        <w:spacing w:after="18" w:line="259" w:lineRule="auto"/>
        <w:ind w:left="0" w:right="0" w:firstLine="0"/>
        <w:jc w:val="center"/>
        <w:rPr>
          <w:color w:val="auto"/>
        </w:rPr>
      </w:pPr>
      <w:r w:rsidRPr="00B85EB0">
        <w:rPr>
          <w:color w:val="auto"/>
          <w:sz w:val="16"/>
        </w:rPr>
        <w:t xml:space="preserve"> </w:t>
      </w:r>
      <w:r w:rsidR="00B3743B" w:rsidRPr="00B85EB0">
        <w:rPr>
          <w:color w:val="auto"/>
        </w:rPr>
        <w:t>§ 15a</w:t>
      </w:r>
    </w:p>
    <w:p w:rsidR="00B3743B" w:rsidRPr="00B85EB0" w:rsidRDefault="00B3743B" w:rsidP="00515C55">
      <w:pPr>
        <w:spacing w:after="18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1. W przypadkach uzasadnionych nadzwyczajnymi okolicznościami zagrażającymi życiu lub </w:t>
      </w:r>
    </w:p>
    <w:p w:rsidR="00B3743B" w:rsidRPr="00B85EB0" w:rsidRDefault="004B5C79" w:rsidP="00515C55">
      <w:pPr>
        <w:spacing w:after="18" w:line="259" w:lineRule="auto"/>
        <w:ind w:left="709" w:right="0" w:hanging="709"/>
        <w:rPr>
          <w:color w:val="auto"/>
        </w:rPr>
      </w:pPr>
      <w:r w:rsidRPr="00B85EB0">
        <w:rPr>
          <w:color w:val="auto"/>
        </w:rPr>
        <w:t xml:space="preserve">     </w:t>
      </w:r>
      <w:r w:rsidR="00515C55" w:rsidRPr="00B85EB0">
        <w:rPr>
          <w:color w:val="auto"/>
        </w:rPr>
        <w:t xml:space="preserve">      </w:t>
      </w:r>
      <w:r w:rsidR="00B3743B" w:rsidRPr="00B85EB0">
        <w:rPr>
          <w:color w:val="auto"/>
        </w:rPr>
        <w:t xml:space="preserve">zdrowiu uczniów realizacja zajęć może odbywać się z wykorzystaniem metod i technik </w:t>
      </w:r>
    </w:p>
    <w:p w:rsidR="00B3743B" w:rsidRPr="00B85EB0" w:rsidRDefault="004B5C79" w:rsidP="00515C55">
      <w:pPr>
        <w:spacing w:after="18" w:line="259" w:lineRule="auto"/>
        <w:ind w:left="709" w:right="0" w:hanging="709"/>
        <w:rPr>
          <w:strike/>
          <w:color w:val="auto"/>
        </w:rPr>
      </w:pPr>
      <w:r w:rsidRPr="00B85EB0">
        <w:rPr>
          <w:color w:val="auto"/>
        </w:rPr>
        <w:t xml:space="preserve">      </w:t>
      </w:r>
      <w:r w:rsidR="00515C55" w:rsidRPr="00B85EB0">
        <w:rPr>
          <w:color w:val="auto"/>
        </w:rPr>
        <w:t xml:space="preserve">     </w:t>
      </w:r>
      <w:r w:rsidR="00B3743B" w:rsidRPr="00B85EB0">
        <w:rPr>
          <w:color w:val="auto"/>
        </w:rPr>
        <w:t>kształcenia na odległość</w:t>
      </w:r>
      <w:r w:rsidR="005F72E2" w:rsidRPr="00B85EB0">
        <w:rPr>
          <w:color w:val="auto"/>
        </w:rPr>
        <w:t>.</w:t>
      </w:r>
      <w:r w:rsidR="00B3743B" w:rsidRPr="00B85EB0">
        <w:rPr>
          <w:strike/>
          <w:color w:val="auto"/>
        </w:rPr>
        <w:t xml:space="preserve"> </w:t>
      </w:r>
    </w:p>
    <w:p w:rsidR="00B3743B" w:rsidRPr="00B85EB0" w:rsidRDefault="00B3743B" w:rsidP="00515C55">
      <w:pPr>
        <w:spacing w:after="18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2. Zajęcia z wykorzystaniem metod i technik kształcenia na odległość są organizowane </w:t>
      </w:r>
    </w:p>
    <w:p w:rsidR="00B3743B" w:rsidRPr="00B85EB0" w:rsidRDefault="004B5C79" w:rsidP="00B3743B">
      <w:pPr>
        <w:spacing w:after="18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   </w:t>
      </w:r>
      <w:r w:rsidR="00515C55" w:rsidRPr="00B85EB0">
        <w:rPr>
          <w:color w:val="auto"/>
        </w:rPr>
        <w:t xml:space="preserve">       </w:t>
      </w:r>
      <w:r w:rsidR="00B3743B" w:rsidRPr="00B85EB0">
        <w:rPr>
          <w:color w:val="auto"/>
        </w:rPr>
        <w:t>z uwzględnieniem w szczególności: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1) równomiernego obciążenia uczniów zajęciami w poszczególnych dniach tygodnia;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2) zróżnicowania zajęć w każdym dniu;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3) możliwości psychofizycznych uczniów podejmowania in</w:t>
      </w:r>
      <w:r w:rsidR="004B5C79" w:rsidRPr="00B85EB0">
        <w:rPr>
          <w:color w:val="auto"/>
        </w:rPr>
        <w:t>tensywnego wysiłku umysłowego w </w:t>
      </w:r>
      <w:r w:rsidRPr="00B85EB0">
        <w:rPr>
          <w:color w:val="auto"/>
        </w:rPr>
        <w:t>ciągu dnia;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4) łączenia przemiennego kształcenia z użyciem monitorów ekranowych i bez ich użycia;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5) ograniczeń wynikających ze specyfiki zajęć;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6) konieczności zapewnienia bezpieczeństwa wynikającego ze specyfiki zajęć.</w:t>
      </w:r>
    </w:p>
    <w:p w:rsidR="00B3743B" w:rsidRPr="00B85EB0" w:rsidRDefault="00B3743B" w:rsidP="00515C55">
      <w:pPr>
        <w:spacing w:after="18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>3. Zajęcia z wykorzystaniem metod i technik kształcenia na odległość</w:t>
      </w:r>
      <w:r w:rsidR="005F72E2" w:rsidRPr="00B85EB0">
        <w:rPr>
          <w:color w:val="auto"/>
        </w:rPr>
        <w:t>,  s</w:t>
      </w:r>
      <w:r w:rsidRPr="00B85EB0">
        <w:rPr>
          <w:color w:val="auto"/>
        </w:rPr>
        <w:t>ą realizowane: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1) z wykorzystaniem narzędzia informatycznego, o którym mowa w art. 44a ust. 1 </w:t>
      </w:r>
      <w:r w:rsidR="005F72E2" w:rsidRPr="00B85EB0">
        <w:rPr>
          <w:color w:val="auto"/>
        </w:rPr>
        <w:t xml:space="preserve">Ustawy </w:t>
      </w:r>
      <w:r w:rsidRPr="00B85EB0">
        <w:rPr>
          <w:color w:val="auto"/>
        </w:rPr>
        <w:t>lub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2) z wykorzystaniem środków komunikacji elektronicznej zapewniających wymianę </w:t>
      </w:r>
    </w:p>
    <w:p w:rsidR="00B3743B" w:rsidRPr="00B85EB0" w:rsidRDefault="004B5C79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B3743B" w:rsidRPr="00B85EB0">
        <w:rPr>
          <w:color w:val="auto"/>
        </w:rPr>
        <w:t>informacji między n</w:t>
      </w:r>
      <w:r w:rsidR="00282C9A" w:rsidRPr="00B85EB0">
        <w:rPr>
          <w:color w:val="auto"/>
        </w:rPr>
        <w:t>auczycielem, uczniem i rodzicem</w:t>
      </w:r>
      <w:r w:rsidRPr="00B85EB0">
        <w:rPr>
          <w:color w:val="auto"/>
        </w:rPr>
        <w:t>,</w:t>
      </w:r>
      <w:r w:rsidR="00B3743B" w:rsidRPr="00B85EB0">
        <w:rPr>
          <w:color w:val="auto"/>
        </w:rPr>
        <w:t xml:space="preserve"> lub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3) przez podejmowanie przez ucznia aktywności określonych przez nauczyciela </w:t>
      </w:r>
    </w:p>
    <w:p w:rsidR="00B3743B" w:rsidRPr="00B85EB0" w:rsidRDefault="004B5C79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  </w:t>
      </w:r>
      <w:r w:rsidR="00B3743B" w:rsidRPr="00B85EB0">
        <w:rPr>
          <w:color w:val="auto"/>
        </w:rPr>
        <w:t>potwierdzających zapoznanie się ze wskazanym materiałem lub wykonanie</w:t>
      </w:r>
      <w:r w:rsidR="000B2983" w:rsidRPr="00B85EB0">
        <w:rPr>
          <w:color w:val="auto"/>
        </w:rPr>
        <w:t xml:space="preserve"> </w:t>
      </w:r>
      <w:r w:rsidR="00282C9A" w:rsidRPr="00B85EB0">
        <w:rPr>
          <w:color w:val="auto"/>
        </w:rPr>
        <w:t>określonych działań</w:t>
      </w:r>
      <w:r w:rsidRPr="00B85EB0">
        <w:rPr>
          <w:color w:val="auto"/>
        </w:rPr>
        <w:t>,</w:t>
      </w:r>
      <w:r w:rsidR="00B3743B" w:rsidRPr="00B85EB0">
        <w:rPr>
          <w:color w:val="auto"/>
        </w:rPr>
        <w:t xml:space="preserve"> lub</w:t>
      </w:r>
    </w:p>
    <w:p w:rsidR="00B3743B" w:rsidRPr="00B85EB0" w:rsidRDefault="00B3743B" w:rsidP="00515C55">
      <w:pPr>
        <w:spacing w:after="18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lastRenderedPageBreak/>
        <w:t>4) w inny sposób niż określone w pkt 1–3, umożliwiający kontynuowanie procesu kształcenia i</w:t>
      </w:r>
      <w:r w:rsidR="000B2983" w:rsidRPr="00B85EB0">
        <w:rPr>
          <w:color w:val="auto"/>
        </w:rPr>
        <w:t> </w:t>
      </w:r>
      <w:r w:rsidRPr="00B85EB0">
        <w:rPr>
          <w:color w:val="auto"/>
        </w:rPr>
        <w:t>wychowania.</w:t>
      </w:r>
    </w:p>
    <w:p w:rsidR="00B3743B" w:rsidRPr="00B85EB0" w:rsidRDefault="00B3743B" w:rsidP="000B2983">
      <w:pPr>
        <w:spacing w:after="18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4. Zajęcia z wykorzystaniem metod i technik kształcenia na odległość, o których mowa 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 xml:space="preserve">w ust. 1, realizowane są z wykorzystaniem technologii informacyjno-komunikacyjnych 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 xml:space="preserve">zapewniających wymianę informacji między nauczycielem, uczniem lub rodzicem, </w:t>
      </w:r>
      <w:r w:rsidR="004B5C79" w:rsidRPr="00B85EB0">
        <w:rPr>
          <w:color w:val="auto"/>
        </w:rPr>
        <w:t>takich jak</w:t>
      </w:r>
      <w:r w:rsidRPr="00B85EB0">
        <w:rPr>
          <w:color w:val="auto"/>
        </w:rPr>
        <w:t>: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>1) dziennik elektroniczny;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>2) Office 365</w:t>
      </w:r>
    </w:p>
    <w:p w:rsidR="00B3743B" w:rsidRPr="00B85EB0" w:rsidRDefault="00B3743B" w:rsidP="000B2983">
      <w:pPr>
        <w:spacing w:after="18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5. Uczniowie korzystają z materiałów w postaci elektronicznej niezbędnych do prowadzenia </w:t>
      </w:r>
    </w:p>
    <w:p w:rsidR="00B3743B" w:rsidRPr="00B85EB0" w:rsidRDefault="00B3743B" w:rsidP="000B2983">
      <w:pPr>
        <w:spacing w:after="18" w:line="259" w:lineRule="auto"/>
        <w:ind w:left="426" w:right="0" w:firstLine="284"/>
        <w:rPr>
          <w:color w:val="auto"/>
        </w:rPr>
      </w:pPr>
      <w:r w:rsidRPr="00B85EB0">
        <w:rPr>
          <w:color w:val="auto"/>
        </w:rPr>
        <w:t>zajęć, które są im przekazywane za pomocą:</w:t>
      </w:r>
    </w:p>
    <w:p w:rsidR="00B3743B" w:rsidRPr="00B85EB0" w:rsidRDefault="00282C9A" w:rsidP="000B2983">
      <w:pPr>
        <w:spacing w:after="18" w:line="259" w:lineRule="auto"/>
        <w:ind w:left="426" w:right="0" w:firstLine="284"/>
        <w:rPr>
          <w:color w:val="auto"/>
        </w:rPr>
      </w:pPr>
      <w:r w:rsidRPr="00B85EB0">
        <w:rPr>
          <w:color w:val="auto"/>
        </w:rPr>
        <w:t>1) d</w:t>
      </w:r>
      <w:r w:rsidR="00B3743B" w:rsidRPr="00B85EB0">
        <w:rPr>
          <w:color w:val="auto"/>
        </w:rPr>
        <w:t>ziennika elektronicznego;</w:t>
      </w:r>
    </w:p>
    <w:p w:rsidR="00B3743B" w:rsidRPr="00B85EB0" w:rsidRDefault="00B3743B" w:rsidP="000B2983">
      <w:pPr>
        <w:spacing w:after="18" w:line="259" w:lineRule="auto"/>
        <w:ind w:left="426" w:right="0" w:firstLine="284"/>
        <w:rPr>
          <w:color w:val="auto"/>
        </w:rPr>
      </w:pPr>
      <w:r w:rsidRPr="00B85EB0">
        <w:rPr>
          <w:color w:val="auto"/>
        </w:rPr>
        <w:t>2) Office 365</w:t>
      </w:r>
      <w:r w:rsidR="00282C9A" w:rsidRPr="00B85EB0">
        <w:rPr>
          <w:color w:val="auto"/>
        </w:rPr>
        <w:t>.</w:t>
      </w:r>
    </w:p>
    <w:p w:rsidR="00B3743B" w:rsidRPr="00B85EB0" w:rsidRDefault="00B3743B" w:rsidP="000B2983">
      <w:pPr>
        <w:spacing w:after="18" w:line="259" w:lineRule="auto"/>
        <w:ind w:left="567" w:right="0" w:hanging="141"/>
        <w:rPr>
          <w:color w:val="auto"/>
        </w:rPr>
      </w:pPr>
      <w:r w:rsidRPr="00B85EB0">
        <w:rPr>
          <w:color w:val="auto"/>
        </w:rPr>
        <w:t xml:space="preserve">6. Nauczyciele przekazują uczniom informację na temat źródeł i materiałów niezbędnych do </w:t>
      </w:r>
    </w:p>
    <w:p w:rsidR="00B3743B" w:rsidRPr="00B85EB0" w:rsidRDefault="004B5C79" w:rsidP="000B2983">
      <w:pPr>
        <w:spacing w:after="18" w:line="259" w:lineRule="auto"/>
        <w:ind w:left="567" w:right="0" w:hanging="141"/>
        <w:rPr>
          <w:color w:val="auto"/>
        </w:rPr>
      </w:pPr>
      <w:r w:rsidRPr="00B85EB0">
        <w:rPr>
          <w:color w:val="auto"/>
        </w:rPr>
        <w:t xml:space="preserve">     </w:t>
      </w:r>
      <w:r w:rsidR="00B3743B" w:rsidRPr="00B85EB0">
        <w:rPr>
          <w:color w:val="auto"/>
        </w:rPr>
        <w:t xml:space="preserve">realizacji zajęć, w tym materiałów w postaci elektronicznej niezbędnych do prowadzenia </w:t>
      </w:r>
    </w:p>
    <w:p w:rsidR="00B3743B" w:rsidRPr="00B85EB0" w:rsidRDefault="004B5C79" w:rsidP="000B2983">
      <w:pPr>
        <w:spacing w:after="18" w:line="259" w:lineRule="auto"/>
        <w:ind w:left="567" w:right="0" w:hanging="141"/>
        <w:rPr>
          <w:color w:val="auto"/>
        </w:rPr>
      </w:pPr>
      <w:r w:rsidRPr="00B85EB0">
        <w:rPr>
          <w:color w:val="auto"/>
        </w:rPr>
        <w:t xml:space="preserve">    </w:t>
      </w:r>
      <w:r w:rsidR="00B3743B" w:rsidRPr="00B85EB0">
        <w:rPr>
          <w:color w:val="auto"/>
        </w:rPr>
        <w:t>zajęć, o których mowa w ust. 5.</w:t>
      </w:r>
    </w:p>
    <w:p w:rsidR="00B3743B" w:rsidRPr="00B85EB0" w:rsidRDefault="00B3743B" w:rsidP="000B2983">
      <w:pPr>
        <w:spacing w:after="18" w:line="259" w:lineRule="auto"/>
        <w:ind w:left="567" w:right="0" w:hanging="141"/>
        <w:rPr>
          <w:color w:val="auto"/>
        </w:rPr>
      </w:pPr>
      <w:r w:rsidRPr="00B85EB0">
        <w:rPr>
          <w:color w:val="auto"/>
        </w:rPr>
        <w:t>7. Nauczyciele zapewniają bezpieczne uczestnictwo uczniów w tych zajęciach</w:t>
      </w:r>
      <w:r w:rsidR="00282C9A" w:rsidRPr="00B85EB0">
        <w:rPr>
          <w:color w:val="auto"/>
        </w:rPr>
        <w:t xml:space="preserve">, </w:t>
      </w:r>
      <w:r w:rsidRPr="00B85EB0">
        <w:rPr>
          <w:color w:val="auto"/>
        </w:rPr>
        <w:t>w szczególności: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>1) w odniesieniu do technologii informacyjno-komunikacyjnych, o których mowa w ust. 4,</w:t>
      </w:r>
    </w:p>
    <w:p w:rsidR="00B3743B" w:rsidRPr="00B85EB0" w:rsidRDefault="00B3743B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 xml:space="preserve">2) mając na uwadze łączenie przemienne kształcenia z użyciem monitorów ekranowych </w:t>
      </w:r>
    </w:p>
    <w:p w:rsidR="00B3743B" w:rsidRPr="00B85EB0" w:rsidRDefault="004B5C79" w:rsidP="000B2983">
      <w:pPr>
        <w:spacing w:after="18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 xml:space="preserve">    </w:t>
      </w:r>
      <w:r w:rsidR="00B3743B" w:rsidRPr="00B85EB0">
        <w:rPr>
          <w:color w:val="auto"/>
        </w:rPr>
        <w:t xml:space="preserve">i bez ich użycia. </w:t>
      </w:r>
    </w:p>
    <w:p w:rsidR="00B3743B" w:rsidRPr="00B85EB0" w:rsidRDefault="00B3743B" w:rsidP="000B2983">
      <w:pPr>
        <w:spacing w:after="18" w:line="259" w:lineRule="auto"/>
        <w:ind w:left="567" w:right="0" w:hanging="141"/>
        <w:rPr>
          <w:color w:val="auto"/>
        </w:rPr>
      </w:pPr>
      <w:r w:rsidRPr="00B85EB0">
        <w:rPr>
          <w:color w:val="auto"/>
        </w:rPr>
        <w:t>8. Potwierdzeniem uczestnictwa uczniów w zajęciach jest:</w:t>
      </w:r>
    </w:p>
    <w:p w:rsidR="00B3743B" w:rsidRPr="00B85EB0" w:rsidRDefault="00B3743B" w:rsidP="000B2983">
      <w:pPr>
        <w:spacing w:after="18" w:line="259" w:lineRule="auto"/>
        <w:ind w:left="426" w:right="0" w:firstLine="283"/>
        <w:rPr>
          <w:color w:val="auto"/>
        </w:rPr>
      </w:pPr>
      <w:r w:rsidRPr="00B85EB0">
        <w:rPr>
          <w:color w:val="auto"/>
        </w:rPr>
        <w:t xml:space="preserve">1) obecność na zajęciach online stwierdzona przez nauczyciela prowadzącego te zajęcia </w:t>
      </w:r>
    </w:p>
    <w:p w:rsidR="00B3743B" w:rsidRPr="00B85EB0" w:rsidRDefault="004B5C79" w:rsidP="000B2983">
      <w:pPr>
        <w:spacing w:after="18" w:line="259" w:lineRule="auto"/>
        <w:ind w:left="426" w:right="0" w:firstLine="283"/>
        <w:rPr>
          <w:color w:val="auto"/>
        </w:rPr>
      </w:pPr>
      <w:r w:rsidRPr="00B85EB0">
        <w:rPr>
          <w:color w:val="auto"/>
        </w:rPr>
        <w:t xml:space="preserve">     </w:t>
      </w:r>
      <w:r w:rsidR="00B3743B" w:rsidRPr="00B85EB0">
        <w:rPr>
          <w:color w:val="auto"/>
        </w:rPr>
        <w:t>lub</w:t>
      </w:r>
    </w:p>
    <w:p w:rsidR="00030FA5" w:rsidRPr="00B85EB0" w:rsidRDefault="00B3743B" w:rsidP="00030FA5">
      <w:pPr>
        <w:spacing w:after="18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2) podejmowanie przez ucznia aktywności określonych przez nauczyciela potwierdzających </w:t>
      </w:r>
      <w:r w:rsidR="000B2983" w:rsidRPr="00B85EB0">
        <w:rPr>
          <w:color w:val="auto"/>
        </w:rPr>
        <w:t xml:space="preserve">   </w:t>
      </w:r>
      <w:r w:rsidRPr="00B85EB0">
        <w:rPr>
          <w:color w:val="auto"/>
        </w:rPr>
        <w:t>zapoznanie się ze wskazanym materiałem lub wykonanie określonych dział</w:t>
      </w:r>
      <w:r w:rsidR="00030FA5" w:rsidRPr="00B85EB0">
        <w:rPr>
          <w:color w:val="auto"/>
        </w:rPr>
        <w:t>ań.</w:t>
      </w:r>
    </w:p>
    <w:p w:rsidR="00030FA5" w:rsidRPr="00B85EB0" w:rsidRDefault="00030FA5" w:rsidP="00030FA5">
      <w:pPr>
        <w:spacing w:line="259" w:lineRule="auto"/>
        <w:ind w:left="851" w:right="0" w:hanging="425"/>
        <w:rPr>
          <w:color w:val="auto"/>
        </w:rPr>
      </w:pPr>
      <w:r w:rsidRPr="00B85EB0">
        <w:rPr>
          <w:color w:val="auto"/>
        </w:rPr>
        <w:t>9. W okresie prowadzenia zajęć z wykorzystaniem metod i technik kształcenia na odległość:</w:t>
      </w:r>
    </w:p>
    <w:p w:rsidR="00030FA5" w:rsidRPr="00B85EB0" w:rsidRDefault="00030FA5" w:rsidP="00030FA5">
      <w:pPr>
        <w:spacing w:line="259" w:lineRule="auto"/>
        <w:ind w:left="0" w:right="0" w:firstLine="284"/>
        <w:rPr>
          <w:color w:val="auto"/>
        </w:rPr>
      </w:pPr>
      <w:r w:rsidRPr="00B85EB0">
        <w:rPr>
          <w:color w:val="auto"/>
        </w:rPr>
        <w:t xml:space="preserve">     1) Dyrektor:</w:t>
      </w:r>
    </w:p>
    <w:p w:rsidR="00030FA5" w:rsidRPr="00B85EB0" w:rsidRDefault="00030FA5" w:rsidP="004A5DDB">
      <w:pPr>
        <w:numPr>
          <w:ilvl w:val="0"/>
          <w:numId w:val="117"/>
        </w:numPr>
        <w:spacing w:after="200" w:line="259" w:lineRule="auto"/>
        <w:ind w:left="1134" w:right="547" w:hanging="283"/>
        <w:contextualSpacing/>
        <w:rPr>
          <w:color w:val="auto"/>
        </w:rPr>
      </w:pPr>
      <w:r w:rsidRPr="00B85EB0">
        <w:rPr>
          <w:color w:val="auto"/>
        </w:rPr>
        <w:t>w porozumieniu z Radą Pedagogiczną może czasowo modyfikować tygodniowy zakres treści nauczania i rozkład zajęć prowadzonych w szkole,</w:t>
      </w:r>
    </w:p>
    <w:p w:rsidR="00030FA5" w:rsidRPr="00B85EB0" w:rsidRDefault="00030FA5" w:rsidP="004A5DDB">
      <w:pPr>
        <w:numPr>
          <w:ilvl w:val="0"/>
          <w:numId w:val="117"/>
        </w:numPr>
        <w:spacing w:after="200" w:line="259" w:lineRule="auto"/>
        <w:ind w:left="1134" w:right="547" w:hanging="283"/>
        <w:contextualSpacing/>
        <w:rPr>
          <w:color w:val="auto"/>
        </w:rPr>
      </w:pPr>
      <w:r w:rsidRPr="00B85EB0">
        <w:rPr>
          <w:color w:val="auto"/>
        </w:rPr>
        <w:t xml:space="preserve">koordynuje współpracę nauczycieli z uczniami i rodzicami, uwzględniając potrzeby edukacyjne i możliwości psychofizyczne uczniów, </w:t>
      </w:r>
    </w:p>
    <w:p w:rsidR="00030FA5" w:rsidRPr="00B85EB0" w:rsidRDefault="00030FA5" w:rsidP="004A5DDB">
      <w:pPr>
        <w:numPr>
          <w:ilvl w:val="0"/>
          <w:numId w:val="117"/>
        </w:numPr>
        <w:spacing w:after="200" w:line="259" w:lineRule="auto"/>
        <w:ind w:left="1134" w:right="547" w:hanging="283"/>
        <w:contextualSpacing/>
        <w:rPr>
          <w:color w:val="auto"/>
        </w:rPr>
      </w:pPr>
      <w:r w:rsidRPr="00B85EB0">
        <w:rPr>
          <w:color w:val="auto"/>
        </w:rPr>
        <w:t>ustala z nauczycielami i rodzicami sposób i tryb realizacji zadań w zakresie organizacji kształcenia specjalnego, pomocy psychologiczno-pedagogicznej, zajęć rewalidacyjnych;</w:t>
      </w:r>
    </w:p>
    <w:p w:rsidR="00030FA5" w:rsidRPr="00B85EB0" w:rsidRDefault="00030FA5" w:rsidP="00030FA5">
      <w:pPr>
        <w:spacing w:line="259" w:lineRule="auto"/>
        <w:ind w:left="284" w:right="0" w:firstLine="283"/>
        <w:rPr>
          <w:color w:val="auto"/>
        </w:rPr>
      </w:pPr>
      <w:r w:rsidRPr="00B85EB0">
        <w:rPr>
          <w:color w:val="auto"/>
        </w:rPr>
        <w:t>2) nauczyciele i specjaliści:</w:t>
      </w:r>
    </w:p>
    <w:p w:rsidR="00030FA5" w:rsidRPr="00B85EB0" w:rsidRDefault="00030FA5" w:rsidP="00030FA5">
      <w:pPr>
        <w:tabs>
          <w:tab w:val="left" w:pos="709"/>
        </w:tabs>
        <w:spacing w:line="259" w:lineRule="auto"/>
        <w:ind w:left="993" w:right="0" w:hanging="284"/>
        <w:contextualSpacing/>
        <w:rPr>
          <w:color w:val="auto"/>
        </w:rPr>
      </w:pPr>
      <w:r w:rsidRPr="00B85EB0">
        <w:rPr>
          <w:color w:val="auto"/>
        </w:rPr>
        <w:t xml:space="preserve">a) na bieżąco monitorują postępy uczniów, </w:t>
      </w:r>
    </w:p>
    <w:p w:rsidR="00030FA5" w:rsidRPr="00B85EB0" w:rsidRDefault="00030FA5" w:rsidP="00030FA5">
      <w:pPr>
        <w:spacing w:line="259" w:lineRule="auto"/>
        <w:ind w:left="993" w:right="0" w:hanging="284"/>
        <w:contextualSpacing/>
        <w:rPr>
          <w:color w:val="auto"/>
        </w:rPr>
      </w:pPr>
      <w:r w:rsidRPr="00B85EB0">
        <w:rPr>
          <w:color w:val="auto"/>
        </w:rPr>
        <w:t xml:space="preserve">b) przekazują rodzicom informacje regularnie i terminowo, z zachowaniem poufności, </w:t>
      </w:r>
    </w:p>
    <w:p w:rsidR="00030FA5" w:rsidRPr="00B85EB0" w:rsidRDefault="00030FA5" w:rsidP="00030FA5">
      <w:pPr>
        <w:spacing w:after="18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>c) informują uczniów i rodziców o bezpiecznym poruszaniu się w sieci oraz zasadach netykiety.</w:t>
      </w:r>
    </w:p>
    <w:p w:rsidR="00030FA5" w:rsidRPr="00B85EB0" w:rsidRDefault="00030FA5" w:rsidP="00030FA5">
      <w:pPr>
        <w:spacing w:after="9" w:line="255" w:lineRule="auto"/>
        <w:ind w:left="319" w:right="347" w:hanging="284"/>
        <w:jc w:val="center"/>
        <w:rPr>
          <w:color w:val="auto"/>
        </w:rPr>
      </w:pPr>
    </w:p>
    <w:p w:rsidR="00D7532E" w:rsidRPr="00B85EB0" w:rsidRDefault="00114E3A" w:rsidP="00030FA5">
      <w:pPr>
        <w:spacing w:after="9" w:line="255" w:lineRule="auto"/>
        <w:ind w:left="319" w:right="347" w:hanging="284"/>
        <w:jc w:val="center"/>
        <w:rPr>
          <w:color w:val="auto"/>
        </w:rPr>
      </w:pPr>
      <w:r w:rsidRPr="00B85EB0">
        <w:rPr>
          <w:color w:val="auto"/>
        </w:rPr>
        <w:t xml:space="preserve">§ 16 </w:t>
      </w:r>
    </w:p>
    <w:p w:rsidR="00D7532E" w:rsidRPr="00B85EB0" w:rsidRDefault="00114E3A" w:rsidP="00030FA5">
      <w:pPr>
        <w:numPr>
          <w:ilvl w:val="0"/>
          <w:numId w:val="25"/>
        </w:numPr>
        <w:ind w:left="638" w:right="273" w:hanging="284"/>
        <w:rPr>
          <w:color w:val="auto"/>
        </w:rPr>
      </w:pPr>
      <w:r w:rsidRPr="00B85EB0">
        <w:rPr>
          <w:color w:val="auto"/>
        </w:rPr>
        <w:t xml:space="preserve">Szkoła prowadzi zajęcia pozalekcyjne. </w:t>
      </w:r>
    </w:p>
    <w:p w:rsidR="00D7532E" w:rsidRPr="00B85EB0" w:rsidRDefault="00114E3A">
      <w:pPr>
        <w:numPr>
          <w:ilvl w:val="0"/>
          <w:numId w:val="25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Niektóre zajęcia pozalekcyjne (zespoły wyrównawcze, gimnastyka korekcyjna, SKS, koła zainteresowań) mogą być prowadzone poza systemem klasowo-lekcyjnym, a czas ich trwania wynosi 45 minut. </w:t>
      </w:r>
    </w:p>
    <w:p w:rsidR="00D7532E" w:rsidRPr="00B85EB0" w:rsidRDefault="00114E3A">
      <w:pPr>
        <w:numPr>
          <w:ilvl w:val="0"/>
          <w:numId w:val="25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Udział w zajęciach pozalekcyjnych jest dobrowolny, wymaga zgody rodzica. </w:t>
      </w:r>
    </w:p>
    <w:p w:rsidR="00BA7A5E" w:rsidRDefault="00BA7A5E">
      <w:pPr>
        <w:spacing w:after="9" w:line="255" w:lineRule="auto"/>
        <w:ind w:left="319" w:right="347"/>
        <w:jc w:val="center"/>
        <w:rPr>
          <w:color w:val="auto"/>
        </w:rPr>
      </w:pPr>
    </w:p>
    <w:p w:rsidR="00670D15" w:rsidRDefault="00670D15">
      <w:pPr>
        <w:spacing w:after="9" w:line="255" w:lineRule="auto"/>
        <w:ind w:left="319" w:right="347"/>
        <w:jc w:val="center"/>
        <w:rPr>
          <w:color w:val="auto"/>
        </w:rPr>
      </w:pPr>
    </w:p>
    <w:p w:rsidR="00670D15" w:rsidRPr="00B85EB0" w:rsidRDefault="00670D15">
      <w:pPr>
        <w:spacing w:after="9" w:line="255" w:lineRule="auto"/>
        <w:ind w:left="319" w:right="347"/>
        <w:jc w:val="center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347"/>
        <w:jc w:val="center"/>
        <w:rPr>
          <w:color w:val="auto"/>
        </w:rPr>
      </w:pPr>
      <w:r w:rsidRPr="00B85EB0">
        <w:rPr>
          <w:color w:val="auto"/>
        </w:rPr>
        <w:lastRenderedPageBreak/>
        <w:t xml:space="preserve">§ 17 </w:t>
      </w:r>
    </w:p>
    <w:p w:rsidR="00D7532E" w:rsidRPr="00B85EB0" w:rsidRDefault="00114E3A">
      <w:pPr>
        <w:numPr>
          <w:ilvl w:val="0"/>
          <w:numId w:val="26"/>
        </w:numPr>
        <w:spacing w:after="9" w:line="255" w:lineRule="auto"/>
        <w:ind w:right="273" w:hanging="286"/>
        <w:rPr>
          <w:color w:val="auto"/>
        </w:rPr>
      </w:pPr>
      <w:r w:rsidRPr="00B85EB0">
        <w:rPr>
          <w:color w:val="auto"/>
        </w:rPr>
        <w:t>Wolontariuszem jest osoba, która ochotniczo i bez wynagrodzenia wykonuje świadczenia na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zasadach określonych w ustawie o działalności pożytku publicznego i wolontariacie. </w:t>
      </w:r>
    </w:p>
    <w:p w:rsidR="00D7532E" w:rsidRPr="00B85EB0" w:rsidRDefault="00114E3A">
      <w:pPr>
        <w:numPr>
          <w:ilvl w:val="0"/>
          <w:numId w:val="2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Samorząd Uczniowski w porozumieniu z Dyrektorem podejmuje działania z zakresu wolontariatu. </w:t>
      </w:r>
    </w:p>
    <w:p w:rsidR="00D7532E" w:rsidRPr="00B85EB0" w:rsidRDefault="00114E3A">
      <w:pPr>
        <w:numPr>
          <w:ilvl w:val="0"/>
          <w:numId w:val="2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Uczniowie działający na rzecz wolontariatu realizują zadania w czasie wolnym od zajęć edukacyjnych. Ich działalność jest dobrowolna i wymaga zgody rodziców. </w:t>
      </w:r>
    </w:p>
    <w:p w:rsidR="00D7532E" w:rsidRPr="00B85EB0" w:rsidRDefault="00114E3A">
      <w:pPr>
        <w:numPr>
          <w:ilvl w:val="0"/>
          <w:numId w:val="2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Uczniowie w każdej chwili mogą zrezygnować z pracy na rzecz innych lub zadeklarować chęć zmiany obowiązków. </w:t>
      </w:r>
    </w:p>
    <w:p w:rsidR="00D7532E" w:rsidRPr="00B85EB0" w:rsidRDefault="00114E3A">
      <w:pPr>
        <w:numPr>
          <w:ilvl w:val="0"/>
          <w:numId w:val="26"/>
        </w:numPr>
        <w:spacing w:after="29" w:line="255" w:lineRule="auto"/>
        <w:ind w:right="273" w:hanging="286"/>
        <w:rPr>
          <w:color w:val="auto"/>
        </w:rPr>
      </w:pPr>
      <w:r w:rsidRPr="00B85EB0">
        <w:rPr>
          <w:color w:val="auto"/>
        </w:rPr>
        <w:t xml:space="preserve">Uczniowie w ramach wolontariatu mogą w szczególności: </w:t>
      </w:r>
    </w:p>
    <w:p w:rsidR="00D7532E" w:rsidRPr="00B85EB0" w:rsidRDefault="00114E3A">
      <w:pPr>
        <w:numPr>
          <w:ilvl w:val="1"/>
          <w:numId w:val="26"/>
        </w:numPr>
        <w:spacing w:after="4" w:line="255" w:lineRule="auto"/>
        <w:ind w:right="965" w:hanging="283"/>
        <w:rPr>
          <w:color w:val="auto"/>
        </w:rPr>
      </w:pPr>
      <w:r w:rsidRPr="00B85EB0">
        <w:rPr>
          <w:color w:val="auto"/>
        </w:rPr>
        <w:t xml:space="preserve">świadczyć pomoc ludziom starszym, niezaradnym, np. w dokonywaniu zakupów, przygotowywaniu dla nich spotkań i występów (Seniorzy blisko nas); </w:t>
      </w:r>
    </w:p>
    <w:p w:rsidR="00D7532E" w:rsidRPr="00B85EB0" w:rsidRDefault="00114E3A">
      <w:pPr>
        <w:numPr>
          <w:ilvl w:val="1"/>
          <w:numId w:val="26"/>
        </w:numPr>
        <w:spacing w:after="27" w:line="255" w:lineRule="auto"/>
        <w:ind w:right="965" w:hanging="283"/>
        <w:rPr>
          <w:color w:val="auto"/>
        </w:rPr>
      </w:pPr>
      <w:r w:rsidRPr="00B85EB0">
        <w:rPr>
          <w:color w:val="auto"/>
        </w:rPr>
        <w:t xml:space="preserve">udzielać zorganizowanej pomocy uczniom w nauce (Podziel się wiedzą); </w:t>
      </w:r>
    </w:p>
    <w:p w:rsidR="00D7532E" w:rsidRPr="00B85EB0" w:rsidRDefault="00114E3A">
      <w:pPr>
        <w:numPr>
          <w:ilvl w:val="1"/>
          <w:numId w:val="26"/>
        </w:numPr>
        <w:spacing w:after="4" w:line="255" w:lineRule="auto"/>
        <w:ind w:right="965" w:hanging="283"/>
        <w:rPr>
          <w:color w:val="auto"/>
        </w:rPr>
      </w:pPr>
      <w:r w:rsidRPr="00B85EB0">
        <w:rPr>
          <w:color w:val="auto"/>
        </w:rPr>
        <w:t>uczestniczyć w działalności charytatywnej w akcjach o charakterze ogólnopolskim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lokalnym (np. WOŚP, Nakarm psa - pomoc dla schroniska); </w:t>
      </w:r>
    </w:p>
    <w:p w:rsidR="00D7532E" w:rsidRPr="00B85EB0" w:rsidRDefault="00114E3A">
      <w:pPr>
        <w:numPr>
          <w:ilvl w:val="1"/>
          <w:numId w:val="26"/>
        </w:numPr>
        <w:spacing w:after="4" w:line="255" w:lineRule="auto"/>
        <w:ind w:right="965" w:hanging="283"/>
        <w:rPr>
          <w:color w:val="auto"/>
        </w:rPr>
      </w:pPr>
      <w:r w:rsidRPr="00B85EB0">
        <w:rPr>
          <w:color w:val="auto"/>
        </w:rPr>
        <w:t>pomagać w organizacji</w:t>
      </w:r>
      <w:r w:rsidR="007E2634" w:rsidRPr="00B85EB0">
        <w:rPr>
          <w:color w:val="auto"/>
        </w:rPr>
        <w:t xml:space="preserve"> zabaw dla dzieci z przedszkola.</w:t>
      </w:r>
    </w:p>
    <w:p w:rsidR="00D7532E" w:rsidRPr="00B85EB0" w:rsidRDefault="00114E3A">
      <w:pPr>
        <w:numPr>
          <w:ilvl w:val="0"/>
          <w:numId w:val="2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Samorząd </w:t>
      </w:r>
      <w:r w:rsidR="00392DEB" w:rsidRPr="00B85EB0">
        <w:rPr>
          <w:color w:val="auto"/>
        </w:rPr>
        <w:t xml:space="preserve">Uczniowski </w:t>
      </w:r>
      <w:r w:rsidRPr="00B85EB0">
        <w:rPr>
          <w:color w:val="auto"/>
        </w:rPr>
        <w:t xml:space="preserve">może ze swojego składu wyłonić radę wolontariatu. </w:t>
      </w:r>
    </w:p>
    <w:p w:rsidR="00D7532E" w:rsidRPr="00B85EB0" w:rsidRDefault="00114E3A">
      <w:pPr>
        <w:numPr>
          <w:ilvl w:val="0"/>
          <w:numId w:val="26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Do zadań rady wolontariatu należy: </w:t>
      </w:r>
    </w:p>
    <w:p w:rsidR="00D7532E" w:rsidRPr="00B85EB0" w:rsidRDefault="00114E3A">
      <w:pPr>
        <w:numPr>
          <w:ilvl w:val="1"/>
          <w:numId w:val="26"/>
        </w:numPr>
        <w:ind w:right="965" w:hanging="283"/>
        <w:rPr>
          <w:color w:val="auto"/>
        </w:rPr>
      </w:pPr>
      <w:r w:rsidRPr="00B85EB0">
        <w:rPr>
          <w:color w:val="auto"/>
        </w:rPr>
        <w:t xml:space="preserve">rozpoznawanie potrzeb na działalność wolontariuszy; </w:t>
      </w:r>
    </w:p>
    <w:p w:rsidR="00D7532E" w:rsidRPr="00B85EB0" w:rsidRDefault="00114E3A">
      <w:pPr>
        <w:numPr>
          <w:ilvl w:val="1"/>
          <w:numId w:val="26"/>
        </w:numPr>
        <w:ind w:right="965" w:hanging="283"/>
        <w:rPr>
          <w:color w:val="auto"/>
        </w:rPr>
      </w:pPr>
      <w:r w:rsidRPr="00B85EB0">
        <w:rPr>
          <w:color w:val="auto"/>
        </w:rPr>
        <w:t xml:space="preserve">analizowanie ofert składanych do szkoły w zakresie udzielania pomocy lub świadczenia pomocy; </w:t>
      </w:r>
    </w:p>
    <w:p w:rsidR="00D7532E" w:rsidRPr="00B85EB0" w:rsidRDefault="00114E3A">
      <w:pPr>
        <w:numPr>
          <w:ilvl w:val="1"/>
          <w:numId w:val="26"/>
        </w:numPr>
        <w:ind w:right="965" w:hanging="283"/>
        <w:rPr>
          <w:color w:val="auto"/>
        </w:rPr>
      </w:pPr>
      <w:r w:rsidRPr="00B85EB0">
        <w:rPr>
          <w:color w:val="auto"/>
        </w:rPr>
        <w:t xml:space="preserve">opiniowanie i wybór ofert złożonych w szkole. </w:t>
      </w:r>
    </w:p>
    <w:p w:rsidR="00D7532E" w:rsidRPr="00B85EB0" w:rsidRDefault="00114E3A">
      <w:pPr>
        <w:numPr>
          <w:ilvl w:val="0"/>
          <w:numId w:val="26"/>
        </w:numPr>
        <w:spacing w:after="243"/>
        <w:ind w:right="273" w:hanging="286"/>
        <w:rPr>
          <w:color w:val="auto"/>
        </w:rPr>
      </w:pPr>
      <w:r w:rsidRPr="00B85EB0">
        <w:rPr>
          <w:color w:val="auto"/>
        </w:rPr>
        <w:t xml:space="preserve">Wychowawca klasy uwzględnia zaangażowanie ucznia w działalność </w:t>
      </w:r>
      <w:proofErr w:type="spellStart"/>
      <w:r w:rsidRPr="00B85EB0">
        <w:rPr>
          <w:color w:val="auto"/>
        </w:rPr>
        <w:t>wolontariacką</w:t>
      </w:r>
      <w:proofErr w:type="spellEnd"/>
      <w:r w:rsidRPr="00B85EB0">
        <w:rPr>
          <w:color w:val="auto"/>
        </w:rPr>
        <w:t xml:space="preserve"> i</w:t>
      </w:r>
      <w:r w:rsidR="00C009C3" w:rsidRPr="00B85EB0">
        <w:rPr>
          <w:color w:val="auto"/>
        </w:rPr>
        <w:t> </w:t>
      </w:r>
      <w:r w:rsidRPr="00B85EB0">
        <w:rPr>
          <w:color w:val="auto"/>
        </w:rPr>
        <w:t xml:space="preserve">społeczną na rzecz szkoły przy ocenianiu zachowania ucznia - nagradzanie ma charakter motywujący, podkreślający uznanie dla działalności wolontariuszy.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18 </w:t>
      </w:r>
    </w:p>
    <w:p w:rsidR="00D7532E" w:rsidRPr="00B85EB0" w:rsidRDefault="00114E3A" w:rsidP="007F7491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 xml:space="preserve">Uczniowie mogą korzystać z pomocy materialnej ze środków przeznaczonych na ten cel w budżecie państwa lub w budżecie Gminy Wolbrom. </w:t>
      </w:r>
    </w:p>
    <w:p w:rsidR="00D7532E" w:rsidRPr="00B85EB0" w:rsidRDefault="00114E3A" w:rsidP="007F7491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 xml:space="preserve">Pomoc materialna ma charakter socjalny albo motywacyjny. </w:t>
      </w:r>
    </w:p>
    <w:p w:rsidR="00D7532E" w:rsidRPr="00B85EB0" w:rsidRDefault="00114E3A" w:rsidP="007F7491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 xml:space="preserve">Świadczeniami pomocy materialnej o charakterze socjalnym są: </w:t>
      </w:r>
    </w:p>
    <w:p w:rsidR="00D7532E" w:rsidRPr="00B85EB0" w:rsidRDefault="00114E3A" w:rsidP="007F7491">
      <w:pPr>
        <w:numPr>
          <w:ilvl w:val="1"/>
          <w:numId w:val="27"/>
        </w:numPr>
        <w:ind w:left="993" w:right="374" w:hanging="284"/>
        <w:rPr>
          <w:color w:val="auto"/>
        </w:rPr>
      </w:pPr>
      <w:r w:rsidRPr="00B85EB0">
        <w:rPr>
          <w:color w:val="auto"/>
        </w:rPr>
        <w:t xml:space="preserve">stypendium szkolne; </w:t>
      </w:r>
    </w:p>
    <w:p w:rsidR="00D7532E" w:rsidRPr="00B85EB0" w:rsidRDefault="00114E3A" w:rsidP="007F7491">
      <w:pPr>
        <w:numPr>
          <w:ilvl w:val="1"/>
          <w:numId w:val="27"/>
        </w:numPr>
        <w:ind w:left="993" w:right="374" w:hanging="284"/>
        <w:rPr>
          <w:color w:val="auto"/>
        </w:rPr>
      </w:pPr>
      <w:r w:rsidRPr="00B85EB0">
        <w:rPr>
          <w:color w:val="auto"/>
        </w:rPr>
        <w:t xml:space="preserve">zasiłek szkolny; </w:t>
      </w:r>
    </w:p>
    <w:p w:rsidR="00D7532E" w:rsidRPr="00B85EB0" w:rsidRDefault="00114E3A" w:rsidP="007F7491">
      <w:pPr>
        <w:numPr>
          <w:ilvl w:val="1"/>
          <w:numId w:val="27"/>
        </w:numPr>
        <w:ind w:left="993" w:right="374" w:hanging="284"/>
        <w:rPr>
          <w:color w:val="auto"/>
        </w:rPr>
      </w:pPr>
      <w:r w:rsidRPr="00B85EB0">
        <w:rPr>
          <w:color w:val="auto"/>
        </w:rPr>
        <w:t xml:space="preserve">dofinansowanie obiadów w szkole. </w:t>
      </w:r>
    </w:p>
    <w:p w:rsidR="00D7532E" w:rsidRPr="00B85EB0" w:rsidRDefault="00114E3A" w:rsidP="007F7491">
      <w:pPr>
        <w:numPr>
          <w:ilvl w:val="0"/>
          <w:numId w:val="27"/>
        </w:numPr>
        <w:ind w:left="567" w:right="593" w:hanging="171"/>
        <w:rPr>
          <w:color w:val="auto"/>
        </w:rPr>
      </w:pPr>
      <w:r w:rsidRPr="00B85EB0">
        <w:rPr>
          <w:color w:val="auto"/>
        </w:rPr>
        <w:t xml:space="preserve">Stypendium szkolne może być udzielane uczniom w formie: </w:t>
      </w:r>
    </w:p>
    <w:p w:rsidR="00D7532E" w:rsidRPr="00B85EB0" w:rsidRDefault="00114E3A" w:rsidP="005E6DB2">
      <w:pPr>
        <w:numPr>
          <w:ilvl w:val="1"/>
          <w:numId w:val="27"/>
        </w:numPr>
        <w:ind w:left="993" w:right="374" w:hanging="284"/>
        <w:rPr>
          <w:color w:val="auto"/>
        </w:rPr>
      </w:pPr>
      <w:r w:rsidRPr="00B85EB0">
        <w:rPr>
          <w:color w:val="auto"/>
        </w:rPr>
        <w:t>całkowitego lub częściowego pokrycia kosztów udziału w zajęciach edukacyjnych, w</w:t>
      </w:r>
      <w:r w:rsidR="007F7491" w:rsidRPr="00B85EB0">
        <w:rPr>
          <w:color w:val="auto"/>
        </w:rPr>
        <w:t> </w:t>
      </w:r>
      <w:r w:rsidRPr="00B85EB0">
        <w:rPr>
          <w:color w:val="auto"/>
        </w:rPr>
        <w:t xml:space="preserve">tym wyrównawczych, wykraczających poza zajęcia realizowane w szkole w ramach planu nauczania, a także udziału w zajęciach edukacyjnych realizowanych poza szkołą; </w:t>
      </w:r>
    </w:p>
    <w:p w:rsidR="00D7532E" w:rsidRPr="00B85EB0" w:rsidRDefault="00114E3A" w:rsidP="005E6DB2">
      <w:pPr>
        <w:numPr>
          <w:ilvl w:val="1"/>
          <w:numId w:val="27"/>
        </w:numPr>
        <w:ind w:left="993" w:right="374" w:hanging="284"/>
        <w:rPr>
          <w:color w:val="auto"/>
        </w:rPr>
      </w:pPr>
      <w:r w:rsidRPr="00B85EB0">
        <w:rPr>
          <w:color w:val="auto"/>
        </w:rPr>
        <w:t xml:space="preserve">pomocy rzeczowej o charakterze edukacyjnym, w tym w szczególności zakupu wyprawki dla uczniów klas 1 - 3. </w:t>
      </w:r>
    </w:p>
    <w:p w:rsidR="006D1747" w:rsidRPr="00B85EB0" w:rsidRDefault="00114E3A" w:rsidP="005E6DB2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 xml:space="preserve">Świadczeniami pomocy materialnej o charakterze motywacyjnym są: </w:t>
      </w:r>
    </w:p>
    <w:p w:rsidR="006D1747" w:rsidRPr="00B85EB0" w:rsidRDefault="00114E3A" w:rsidP="006D1747">
      <w:pPr>
        <w:ind w:left="709" w:right="59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stypendium za wyniki w nauce lub za osiągnięcia sportowe; </w:t>
      </w:r>
    </w:p>
    <w:p w:rsidR="00D7532E" w:rsidRPr="00B85EB0" w:rsidRDefault="00114E3A" w:rsidP="006D1747">
      <w:pPr>
        <w:ind w:left="709" w:right="593" w:firstLine="0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stypendium ministra właściwego do spraw oświaty i wychowania. </w:t>
      </w:r>
    </w:p>
    <w:p w:rsidR="00D7532E" w:rsidRPr="00B85EB0" w:rsidRDefault="00114E3A" w:rsidP="005E6DB2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>Uczniowi może być przyznana jednocześnie pomoc materialna o charakterze socjalnym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motywacyjnym. </w:t>
      </w:r>
    </w:p>
    <w:p w:rsidR="00D7532E" w:rsidRPr="00B85EB0" w:rsidRDefault="00114E3A" w:rsidP="005E6DB2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lastRenderedPageBreak/>
        <w:t>Zasady i formy udzielania pomocy materialnej o charakterze socjalnym dla uczniów zamieszkałych na terenie Gminy Wolbrom określa uchwała Rady Gminy oraz ustawa o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systemie oświaty. </w:t>
      </w:r>
    </w:p>
    <w:p w:rsidR="00D7532E" w:rsidRPr="00B85EB0" w:rsidRDefault="00114E3A" w:rsidP="005E6DB2">
      <w:pPr>
        <w:numPr>
          <w:ilvl w:val="0"/>
          <w:numId w:val="27"/>
        </w:numPr>
        <w:spacing w:after="4" w:line="267" w:lineRule="auto"/>
        <w:ind w:left="709" w:right="593" w:hanging="313"/>
        <w:rPr>
          <w:color w:val="auto"/>
        </w:rPr>
      </w:pPr>
      <w:r w:rsidRPr="00B85EB0">
        <w:rPr>
          <w:color w:val="auto"/>
        </w:rPr>
        <w:t xml:space="preserve">Zasady przyznawania świadczeń pomocy materialnej, o których mowa w ust. 4, określają przepisy Rozdziału 8a „Pomoc materialna dla uczniów” ustawy o systemie oświaty oraz przepisy wykonawcze. </w:t>
      </w:r>
    </w:p>
    <w:p w:rsidR="00D7532E" w:rsidRPr="00B85EB0" w:rsidRDefault="00114E3A" w:rsidP="005E6DB2">
      <w:pPr>
        <w:numPr>
          <w:ilvl w:val="0"/>
          <w:numId w:val="27"/>
        </w:numPr>
        <w:ind w:left="709" w:right="593" w:hanging="313"/>
        <w:rPr>
          <w:color w:val="auto"/>
        </w:rPr>
      </w:pPr>
      <w:r w:rsidRPr="00B85EB0">
        <w:rPr>
          <w:color w:val="auto"/>
        </w:rPr>
        <w:t>Uczniowie mogą korzystać także z programów rządowych albo innych programów, o</w:t>
      </w:r>
      <w:r w:rsidR="00392DEB" w:rsidRPr="00B85EB0">
        <w:rPr>
          <w:color w:val="auto"/>
        </w:rPr>
        <w:t> </w:t>
      </w:r>
      <w:r w:rsidRPr="00B85EB0">
        <w:rPr>
          <w:color w:val="auto"/>
        </w:rPr>
        <w:t xml:space="preserve">których mowa w art. 90 u ustawy o systemie oświaty. </w:t>
      </w:r>
    </w:p>
    <w:p w:rsidR="00D7532E" w:rsidRPr="00B85EB0" w:rsidRDefault="00114E3A">
      <w:pPr>
        <w:numPr>
          <w:ilvl w:val="0"/>
          <w:numId w:val="27"/>
        </w:numPr>
        <w:ind w:left="823" w:right="593" w:hanging="427"/>
        <w:rPr>
          <w:color w:val="auto"/>
        </w:rPr>
      </w:pPr>
      <w:r w:rsidRPr="00B85EB0">
        <w:rPr>
          <w:color w:val="auto"/>
        </w:rPr>
        <w:t xml:space="preserve">Formy opieki i pomocy uczniom, którym z przyczyn rozwojowych, rodzinnych lub losowych jest potrzebna pomoc i wsparcie, to w szczególności: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zajęcia dydaktyczno-wyrównawcze;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zajęcia korekcyjno-kompensacyjne;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zajęcia </w:t>
      </w:r>
      <w:proofErr w:type="spellStart"/>
      <w:r w:rsidRPr="00B85EB0">
        <w:rPr>
          <w:color w:val="auto"/>
        </w:rPr>
        <w:t>psychoedukacyjne</w:t>
      </w:r>
      <w:proofErr w:type="spellEnd"/>
      <w:r w:rsidRPr="00B85EB0">
        <w:rPr>
          <w:color w:val="auto"/>
        </w:rPr>
        <w:t xml:space="preserve"> dla uczniów prowadzone przez specjalistów poradni psychologiczno-pedagogicznej;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zajęcia związane z wyborem dalszego kierunku kształcenia i zawodu;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porady dla uczniów;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porady, konsultacje i warsztaty dla rodziców;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pomoc pedagogiczna i psychologiczna udzielana przez instytucje świadczące specjalistyczne poradnictwo; </w:t>
      </w:r>
    </w:p>
    <w:p w:rsidR="00D7532E" w:rsidRPr="00B85EB0" w:rsidRDefault="00114E3A">
      <w:pPr>
        <w:numPr>
          <w:ilvl w:val="2"/>
          <w:numId w:val="28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organizowanie pomocy materialnej i rzeczowej, w tym w ramach akcji charytatywnych. </w:t>
      </w:r>
    </w:p>
    <w:p w:rsidR="00D7532E" w:rsidRPr="00B85EB0" w:rsidRDefault="00114E3A">
      <w:pPr>
        <w:spacing w:after="3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19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>Biblioteka szkolna jest pracownią szkolną służącą realizacji programów nauczania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>wychowania, edukacji kulturalnej i informacyjnej dzieci i młodzieży, potrzeb i zainteresowań uczniów, zadań dydaktycznych i wychowawczych szkoły oraz kształceniu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doskonaleniu nauczycieli, a także popularyzowaniu wiedzy pedagogicznej wśród rodziców.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 xml:space="preserve">Biblioteka dysponuje pomieszczeniami przeznaczonymi na gromadzenie księgozbioru biblioteki oraz kącik czytelniczy.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 xml:space="preserve">Biblioteka gromadzi i udostępnia podręczniki, materiały edukacyjne, materiały ćwiczeniowe, lektury szkolne, inne książki, wydawnictwa multimedialne.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>Biblioteka czynna jest w godzinach pracy szkoły, które pozwalają uczniom na korzystanie z</w:t>
      </w:r>
      <w:r w:rsidR="005E6DB2" w:rsidRPr="00B85EB0">
        <w:rPr>
          <w:color w:val="auto"/>
        </w:rPr>
        <w:t> </w:t>
      </w:r>
      <w:r w:rsidRPr="00B85EB0">
        <w:rPr>
          <w:color w:val="auto"/>
        </w:rPr>
        <w:t xml:space="preserve">zasobów biblioteki w czasie zajęć lekcyjnych i po ich zakończeniu.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 xml:space="preserve">Z biblioteki mogą korzystać uczniowie, nauczyciele i pracownicy szkoły oraz w godzinach popołudniowych mieszkańcy okolicy. </w:t>
      </w:r>
    </w:p>
    <w:p w:rsidR="00D7532E" w:rsidRPr="00B85EB0" w:rsidRDefault="00114E3A" w:rsidP="004A5DDB">
      <w:pPr>
        <w:numPr>
          <w:ilvl w:val="1"/>
          <w:numId w:val="111"/>
        </w:numPr>
        <w:ind w:right="374" w:hanging="286"/>
        <w:rPr>
          <w:color w:val="auto"/>
        </w:rPr>
      </w:pPr>
      <w:r w:rsidRPr="00B85EB0">
        <w:rPr>
          <w:color w:val="auto"/>
        </w:rPr>
        <w:t xml:space="preserve">Do zadań biblioteki należy: </w:t>
      </w:r>
    </w:p>
    <w:p w:rsidR="00D7532E" w:rsidRPr="00B85EB0" w:rsidRDefault="00114E3A">
      <w:pPr>
        <w:numPr>
          <w:ilvl w:val="2"/>
          <w:numId w:val="2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gromadzenie i wypożyczanie oraz udostępnianie książek i innych źródeł informacji; </w:t>
      </w:r>
    </w:p>
    <w:p w:rsidR="00D7532E" w:rsidRPr="00B85EB0" w:rsidRDefault="00114E3A">
      <w:pPr>
        <w:numPr>
          <w:ilvl w:val="2"/>
          <w:numId w:val="2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gromadzenie i wypożyczanie, udostępnianie oraz przekazywanie uczniom bezpłatnych podręczników, materiałów edukacyjnych i materiałów ćwiczeniowych; </w:t>
      </w:r>
    </w:p>
    <w:p w:rsidR="00D7532E" w:rsidRPr="00B85EB0" w:rsidRDefault="00114E3A">
      <w:pPr>
        <w:numPr>
          <w:ilvl w:val="2"/>
          <w:numId w:val="27"/>
        </w:numPr>
        <w:ind w:left="976" w:right="273" w:hanging="283"/>
        <w:rPr>
          <w:color w:val="auto"/>
        </w:rPr>
      </w:pPr>
      <w:r w:rsidRPr="00B85EB0">
        <w:rPr>
          <w:color w:val="auto"/>
        </w:rPr>
        <w:t>tworzenie warunków do poszukiwania, porządkowania i wykorzystywania informacji z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różnych źródeł oraz efektywnego posługiwania się technologią informacyjną. </w:t>
      </w:r>
    </w:p>
    <w:p w:rsidR="00D7532E" w:rsidRPr="00B85EB0" w:rsidRDefault="00114E3A" w:rsidP="004A5DDB">
      <w:pPr>
        <w:pStyle w:val="Akapitzlist"/>
        <w:numPr>
          <w:ilvl w:val="1"/>
          <w:numId w:val="111"/>
        </w:numPr>
        <w:ind w:right="374" w:hanging="258"/>
        <w:rPr>
          <w:color w:val="auto"/>
        </w:rPr>
      </w:pPr>
      <w:r w:rsidRPr="00B85EB0">
        <w:rPr>
          <w:color w:val="auto"/>
        </w:rPr>
        <w:t xml:space="preserve">W zakresie współpracy z uczniami biblioteka: </w:t>
      </w:r>
    </w:p>
    <w:p w:rsidR="00D7532E" w:rsidRPr="00B85EB0" w:rsidRDefault="00114E3A" w:rsidP="004A5DDB">
      <w:pPr>
        <w:numPr>
          <w:ilvl w:val="2"/>
          <w:numId w:val="11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rozbudza i rozwija indywidualne zainteresowania uczniów; </w:t>
      </w:r>
    </w:p>
    <w:p w:rsidR="00D7532E" w:rsidRPr="00B85EB0" w:rsidRDefault="00114E3A" w:rsidP="004A5DDB">
      <w:pPr>
        <w:numPr>
          <w:ilvl w:val="2"/>
          <w:numId w:val="11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wyrabia i pogłębia u uczniów nawyk czytania i uczenia się; </w:t>
      </w:r>
    </w:p>
    <w:p w:rsidR="00D7532E" w:rsidRPr="00B85EB0" w:rsidRDefault="00114E3A" w:rsidP="004A5DDB">
      <w:pPr>
        <w:numPr>
          <w:ilvl w:val="2"/>
          <w:numId w:val="11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rozbudza u uczniów nawyk szacunku do podręczników i odpowiedzialności za ich wspólne użytkowanie; </w:t>
      </w:r>
    </w:p>
    <w:p w:rsidR="00D7532E" w:rsidRPr="00B85EB0" w:rsidRDefault="00114E3A" w:rsidP="004A5DDB">
      <w:pPr>
        <w:numPr>
          <w:ilvl w:val="2"/>
          <w:numId w:val="11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organizuje różnorodne działania rozwijające wrażliwość kulturową i społeczną; </w:t>
      </w:r>
    </w:p>
    <w:p w:rsidR="00D7532E" w:rsidRPr="00B85EB0" w:rsidRDefault="00114E3A" w:rsidP="004A5DDB">
      <w:pPr>
        <w:numPr>
          <w:ilvl w:val="2"/>
          <w:numId w:val="111"/>
        </w:numPr>
        <w:ind w:left="976" w:right="273" w:hanging="283"/>
        <w:rPr>
          <w:color w:val="auto"/>
        </w:rPr>
      </w:pPr>
      <w:r w:rsidRPr="00B85EB0">
        <w:rPr>
          <w:color w:val="auto"/>
        </w:rPr>
        <w:lastRenderedPageBreak/>
        <w:t>włącza uczniów Koła Przyjaciół Biblioteki do pomocy przy wypożyczaniu książek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porządkowaniu księgozbioru. </w:t>
      </w:r>
    </w:p>
    <w:p w:rsidR="005E6DB2" w:rsidRPr="00B85EB0" w:rsidRDefault="00114E3A" w:rsidP="004A5DDB">
      <w:pPr>
        <w:numPr>
          <w:ilvl w:val="1"/>
          <w:numId w:val="111"/>
        </w:numPr>
        <w:ind w:left="685" w:right="374" w:hanging="286"/>
        <w:rPr>
          <w:color w:val="auto"/>
        </w:rPr>
      </w:pPr>
      <w:r w:rsidRPr="00B85EB0">
        <w:rPr>
          <w:color w:val="auto"/>
        </w:rPr>
        <w:t xml:space="preserve">W zakresie współpracy z nauczycielami i wychowawcami biblioteka: </w:t>
      </w:r>
    </w:p>
    <w:p w:rsidR="00D7532E" w:rsidRPr="00B85EB0" w:rsidRDefault="00114E3A" w:rsidP="005E6DB2">
      <w:pPr>
        <w:ind w:left="685" w:right="374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udziela informacji o stanie czytelnictwa uczniów; </w:t>
      </w:r>
    </w:p>
    <w:p w:rsidR="00D7532E" w:rsidRPr="00B85EB0" w:rsidRDefault="00114E3A">
      <w:pPr>
        <w:numPr>
          <w:ilvl w:val="0"/>
          <w:numId w:val="29"/>
        </w:numPr>
        <w:ind w:left="976" w:right="461" w:hanging="283"/>
        <w:rPr>
          <w:color w:val="auto"/>
        </w:rPr>
      </w:pPr>
      <w:r w:rsidRPr="00B85EB0">
        <w:rPr>
          <w:color w:val="auto"/>
        </w:rPr>
        <w:t>przekazuje wychowawcom informacje o sposobie wywiązania się z dbałości uczniów o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podręczniki; </w:t>
      </w:r>
    </w:p>
    <w:p w:rsidR="00D7532E" w:rsidRPr="00B85EB0" w:rsidRDefault="00114E3A">
      <w:pPr>
        <w:numPr>
          <w:ilvl w:val="0"/>
          <w:numId w:val="29"/>
        </w:numPr>
        <w:ind w:left="976" w:right="461" w:hanging="283"/>
        <w:rPr>
          <w:color w:val="auto"/>
        </w:rPr>
      </w:pPr>
      <w:r w:rsidRPr="00B85EB0">
        <w:rPr>
          <w:color w:val="auto"/>
        </w:rPr>
        <w:t xml:space="preserve">nauczyciele podczas realizacji programów nauczania informują uczniów o roli czytelnictwa w edukacji; </w:t>
      </w:r>
    </w:p>
    <w:p w:rsidR="00D7532E" w:rsidRPr="00B85EB0" w:rsidRDefault="00114E3A">
      <w:pPr>
        <w:numPr>
          <w:ilvl w:val="0"/>
          <w:numId w:val="29"/>
        </w:numPr>
        <w:ind w:left="976" w:right="461" w:hanging="283"/>
        <w:rPr>
          <w:color w:val="auto"/>
        </w:rPr>
      </w:pPr>
      <w:r w:rsidRPr="00B85EB0">
        <w:rPr>
          <w:color w:val="auto"/>
        </w:rPr>
        <w:t xml:space="preserve">udostępnia programy nauczania, podręczniki, materiały edukacyjne i ćwiczeniowe; </w:t>
      </w:r>
    </w:p>
    <w:p w:rsidR="005E6DB2" w:rsidRPr="00B85EB0" w:rsidRDefault="00114E3A">
      <w:pPr>
        <w:numPr>
          <w:ilvl w:val="0"/>
          <w:numId w:val="29"/>
        </w:numPr>
        <w:ind w:left="976" w:right="461" w:hanging="283"/>
        <w:rPr>
          <w:color w:val="auto"/>
        </w:rPr>
      </w:pPr>
      <w:r w:rsidRPr="00B85EB0">
        <w:rPr>
          <w:color w:val="auto"/>
        </w:rPr>
        <w:t xml:space="preserve">udostępniania literaturę metodyczną, popularnonaukową oraz zbiory multimedialne; </w:t>
      </w:r>
    </w:p>
    <w:p w:rsidR="00D7532E" w:rsidRPr="00B85EB0" w:rsidRDefault="00114E3A" w:rsidP="005E6DB2">
      <w:pPr>
        <w:ind w:left="693" w:right="461" w:firstLine="0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pomaga wychowawcom w wyborze nagród książkowych i organizuje ich zamówienie. </w:t>
      </w:r>
    </w:p>
    <w:p w:rsidR="00D7532E" w:rsidRPr="00B85EB0" w:rsidRDefault="00114E3A" w:rsidP="005E6DB2">
      <w:pPr>
        <w:numPr>
          <w:ilvl w:val="0"/>
          <w:numId w:val="30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W zakresie współpracy z rodzicami oraz innymi bibliotekami: </w:t>
      </w:r>
    </w:p>
    <w:p w:rsidR="00D7532E" w:rsidRPr="00B85EB0" w:rsidRDefault="00114E3A" w:rsidP="005E6DB2">
      <w:pPr>
        <w:numPr>
          <w:ilvl w:val="1"/>
          <w:numId w:val="3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wyposaża uczniów w bezpłatne podręczniki, materiały edukacyjne i materiały ćwiczeniowe; </w:t>
      </w:r>
    </w:p>
    <w:p w:rsidR="00D7532E" w:rsidRPr="00B85EB0" w:rsidRDefault="00114E3A" w:rsidP="005E6DB2">
      <w:pPr>
        <w:numPr>
          <w:ilvl w:val="1"/>
          <w:numId w:val="30"/>
        </w:numPr>
        <w:ind w:left="993" w:right="273" w:hanging="284"/>
        <w:rPr>
          <w:color w:val="auto"/>
        </w:rPr>
      </w:pPr>
      <w:r w:rsidRPr="00B85EB0">
        <w:rPr>
          <w:color w:val="auto"/>
        </w:rPr>
        <w:t>przekazuje informacje o stanie czytelnictwa uczniów oraz sposobie wywiązania się z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dbania o wspólne podręczniki; </w:t>
      </w:r>
    </w:p>
    <w:p w:rsidR="00D7532E" w:rsidRPr="00B85EB0" w:rsidRDefault="00114E3A" w:rsidP="005E6DB2">
      <w:pPr>
        <w:numPr>
          <w:ilvl w:val="1"/>
          <w:numId w:val="30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popularyzuje wiedzę pedagogiczną, psychologię rozwojową oraz sposoby przezwyciężania trudności w nauce i wychowaniu dzieci i młodzieży.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Do zadań biblioteki w zakresie rozbudzania i rozwijania indywidualnych zainteresowań uczniów oraz wyrabiania i pogłębiania u uczniów nawyku czytania i uczenia się należy: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organizowanie wystaw książek;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informowanie o nowych książkach w bibliotece;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organizowanie kiermaszów tanich książek;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prowadzenie konkursów czytelniczych;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współorganizowanie spotkań autorskich;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przeprowadzanie corocznie pasowania na czytelnika.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Do zadań biblioteki w zakresie organizowania różnorodnych działań rozwijających wrażliwość kulturową i społeczną uczniów należy: </w:t>
      </w:r>
    </w:p>
    <w:p w:rsidR="00D7532E" w:rsidRPr="00B85EB0" w:rsidRDefault="00114E3A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prowadzenie Koła Przyjaciół Biblioteki; </w:t>
      </w:r>
    </w:p>
    <w:p w:rsidR="00D7532E" w:rsidRPr="00EA4ABD" w:rsidRDefault="00114E3A" w:rsidP="00EA4ABD">
      <w:pPr>
        <w:numPr>
          <w:ilvl w:val="1"/>
          <w:numId w:val="30"/>
        </w:numPr>
        <w:ind w:right="273" w:hanging="319"/>
        <w:rPr>
          <w:color w:val="auto"/>
        </w:rPr>
      </w:pPr>
      <w:r w:rsidRPr="00B85EB0">
        <w:rPr>
          <w:color w:val="auto"/>
        </w:rPr>
        <w:t xml:space="preserve">organizowanie wystaw prac uczniów na terenie biblioteki; </w:t>
      </w:r>
      <w:r w:rsidRPr="00EA4ABD">
        <w:rPr>
          <w:color w:val="auto"/>
        </w:rPr>
        <w:t xml:space="preserve"> </w:t>
      </w:r>
    </w:p>
    <w:p w:rsidR="005E6DB2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Do zakresu zadań nauczyciela bibliotekarza należy: </w:t>
      </w:r>
    </w:p>
    <w:p w:rsidR="00D7532E" w:rsidRPr="00B85EB0" w:rsidRDefault="00114E3A" w:rsidP="005E6DB2">
      <w:pPr>
        <w:ind w:left="829" w:right="27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 zakresie pracy pedagogicznej: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udostępnianie książek i innych źródeł informacji;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tworzenie warunków do poszukiwania, porządkowania i wykorzystywania informacji z różnych źródeł oraz efektywnego posługiwania się technologią informacyjną,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realizowanie niektórych treści z zakresu edukacji czytelniczej i medialnej w czasie doraźnych zastępstw;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przedstawianie Radzie Pedagogicznej informacji o stanie czytelnictwa w szkole;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organizowanie działalności informacyjnej i czytelniczej w szkole,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>wspieranie uczniów, nauczycieli i rodziców w organizowaniu samokształcenia z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użyciem różnorodnych źródeł informacji,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wspieranie uczniów w rozwijaniu ich uzdolnień poprzez naukę poszukiwania źródeł informacji wykraczających poza program nauczania, </w:t>
      </w:r>
    </w:p>
    <w:p w:rsidR="00D7532E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wspieranie uczniów mających trudności w nauce poprzez pomoc w poszukiwaniu informacji potrzebnych do odrobienia zadań domowych, </w:t>
      </w:r>
    </w:p>
    <w:p w:rsidR="005E6DB2" w:rsidRPr="00B85EB0" w:rsidRDefault="00114E3A">
      <w:pPr>
        <w:numPr>
          <w:ilvl w:val="2"/>
          <w:numId w:val="32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przygotowanie uczniów do funkcjonowania w społeczeństwie informacyjnym; </w:t>
      </w:r>
    </w:p>
    <w:p w:rsidR="00D7532E" w:rsidRPr="00B85EB0" w:rsidRDefault="005E6DB2" w:rsidP="005E6DB2">
      <w:pPr>
        <w:ind w:right="273"/>
        <w:rPr>
          <w:color w:val="auto"/>
        </w:rPr>
      </w:pPr>
      <w:r w:rsidRPr="00B85EB0">
        <w:rPr>
          <w:color w:val="auto"/>
        </w:rPr>
        <w:lastRenderedPageBreak/>
        <w:t xml:space="preserve">             </w:t>
      </w:r>
      <w:r w:rsidR="00114E3A" w:rsidRPr="00B85EB0">
        <w:rPr>
          <w:color w:val="auto"/>
        </w:rPr>
        <w:t>2)</w:t>
      </w:r>
      <w:r w:rsidR="00114E3A" w:rsidRPr="00B85EB0">
        <w:rPr>
          <w:rFonts w:ascii="Arial" w:eastAsia="Arial" w:hAnsi="Arial" w:cs="Arial"/>
          <w:color w:val="auto"/>
        </w:rPr>
        <w:t xml:space="preserve"> </w:t>
      </w:r>
      <w:r w:rsidR="00114E3A" w:rsidRPr="00B85EB0">
        <w:rPr>
          <w:color w:val="auto"/>
        </w:rPr>
        <w:t xml:space="preserve">w zakresie prac organizacyjno-technicznych: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>gromadzenie zbiorów, kierując się zapotrzebowaniem nauczycieli i uczniów, analizą obowiązujących w szkole programów, podręczników, materiałów edukacyjnych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materiałów ćwiczeniowych,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ewidencjonowanie i opracowywanie zbiorów zgodnie z obowiązującymi przepisami,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wypożyczanie i udostępnianie zbiorów bibliotecznych,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wypożyczanie, udostępnianie i przekazywanie podręczników, materiałów edukacyjnych i materiałów ćwiczeniowych,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selekcjonowanie zbiorów, </w:t>
      </w:r>
    </w:p>
    <w:p w:rsidR="00D7532E" w:rsidRPr="00B85EB0" w:rsidRDefault="00114E3A">
      <w:pPr>
        <w:numPr>
          <w:ilvl w:val="3"/>
          <w:numId w:val="33"/>
        </w:numPr>
        <w:ind w:right="273" w:hanging="288"/>
        <w:rPr>
          <w:color w:val="auto"/>
        </w:rPr>
      </w:pPr>
      <w:r w:rsidRPr="00B85EB0">
        <w:rPr>
          <w:color w:val="auto"/>
        </w:rPr>
        <w:t xml:space="preserve">prowadzenie dokumentacji z realizacji zadań biblioteki.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Do zbiorów bibliotecznych należą: </w:t>
      </w:r>
    </w:p>
    <w:p w:rsidR="00D7532E" w:rsidRPr="00B85EB0" w:rsidRDefault="00114E3A">
      <w:pPr>
        <w:numPr>
          <w:ilvl w:val="2"/>
          <w:numId w:val="31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programy, podręczniki szkolne, materiały edukacyjne i materiały ćwiczeniowe; </w:t>
      </w:r>
    </w:p>
    <w:p w:rsidR="00D7532E" w:rsidRPr="00B85EB0" w:rsidRDefault="00114E3A">
      <w:pPr>
        <w:numPr>
          <w:ilvl w:val="2"/>
          <w:numId w:val="31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lektury podstawowe i uzupełniające do języka polskiego i innych przedmiotów; </w:t>
      </w:r>
    </w:p>
    <w:p w:rsidR="00D7532E" w:rsidRPr="00B85EB0" w:rsidRDefault="00114E3A">
      <w:pPr>
        <w:numPr>
          <w:ilvl w:val="2"/>
          <w:numId w:val="31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wybrane pozycje z literatury pięknej oraz popularnonaukowej; </w:t>
      </w:r>
    </w:p>
    <w:p w:rsidR="00D7532E" w:rsidRPr="00B85EB0" w:rsidRDefault="00114E3A">
      <w:pPr>
        <w:numPr>
          <w:ilvl w:val="2"/>
          <w:numId w:val="31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wydawnictwa informacyjne i albumowe; </w:t>
      </w:r>
    </w:p>
    <w:p w:rsidR="005E6DB2" w:rsidRPr="00B85EB0" w:rsidRDefault="00114E3A">
      <w:pPr>
        <w:numPr>
          <w:ilvl w:val="2"/>
          <w:numId w:val="31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wydania stanowiące pomoc w pracy dydaktyczno-wychowawczej nauczycieli; </w:t>
      </w:r>
    </w:p>
    <w:p w:rsidR="00D7532E" w:rsidRPr="00B85EB0" w:rsidRDefault="00114E3A" w:rsidP="005E6DB2">
      <w:pPr>
        <w:ind w:left="826" w:right="273" w:firstLine="0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zbiory multimedialne.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Biblioteka ewidencjonuje swoje zbiory w księdze inwentarzowej oraz rejestrze przeznaczonym dla materiałów o krótkim okresie użytkowania zgodnie z rozporządzeniem Ministra Kultury i Dziedzictwa Narodowego.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>Biblioteka współpracuje z pracownikami szkoły, Radą Rodziców, innymi bibliotekami oraz instytucjami kulturalno-oświatowymi w zakresie organizowania lekcji bibliotecznych i</w:t>
      </w:r>
      <w:r w:rsidR="006C4EF8" w:rsidRPr="00B85EB0">
        <w:rPr>
          <w:color w:val="auto"/>
        </w:rPr>
        <w:t> </w:t>
      </w:r>
      <w:r w:rsidRPr="00B85EB0">
        <w:rPr>
          <w:color w:val="auto"/>
        </w:rPr>
        <w:t xml:space="preserve">innych imprez czytelniczych.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Prawa i obowiązki czytelników oraz zasady korzystania ze zbiorów biblioteki określa regulamin biblioteki.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Inwentaryzację zbiorów bibliotecznych przeprowadza się zgodnie z obowiązującymi przepisami w sprawie sposobu ewidencji materiałów bibliotecznych. </w:t>
      </w:r>
    </w:p>
    <w:p w:rsidR="00D7532E" w:rsidRPr="00B85EB0" w:rsidRDefault="00114E3A">
      <w:pPr>
        <w:numPr>
          <w:ilvl w:val="0"/>
          <w:numId w:val="3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Bezpośredni nadzór nad biblioteką sprawuje Dyrektor, który: </w:t>
      </w:r>
    </w:p>
    <w:p w:rsidR="00D7532E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określa szczegółowe zadania i organizację pracy nauczyciela bibliotekarza, </w:t>
      </w:r>
    </w:p>
    <w:p w:rsidR="00D7532E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zapewnia obsadę biblioteki, odpowiednie pomieszczenia i ich wyposażenie, </w:t>
      </w:r>
    </w:p>
    <w:p w:rsidR="00D7532E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zapewnia środki finansowe, </w:t>
      </w:r>
    </w:p>
    <w:p w:rsidR="00D7532E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zarządza skontrum zbiorów bibliotecznych, </w:t>
      </w:r>
    </w:p>
    <w:p w:rsidR="00D7532E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uwzględnia w planie pracy dydaktycznej szkoły lekcje na realizację treści z zakresu edukacji czytelniczej i medialnej, </w:t>
      </w:r>
    </w:p>
    <w:p w:rsidR="005E6DB2" w:rsidRPr="00B85EB0" w:rsidRDefault="00114E3A">
      <w:pPr>
        <w:numPr>
          <w:ilvl w:val="2"/>
          <w:numId w:val="34"/>
        </w:numPr>
        <w:ind w:right="273" w:hanging="281"/>
        <w:rPr>
          <w:color w:val="auto"/>
        </w:rPr>
      </w:pPr>
      <w:r w:rsidRPr="00B85EB0">
        <w:rPr>
          <w:color w:val="auto"/>
        </w:rPr>
        <w:t xml:space="preserve">zatwierdza tygodniowy rozkład pracy biblioteki, </w:t>
      </w:r>
    </w:p>
    <w:p w:rsidR="00D7532E" w:rsidRPr="00B85EB0" w:rsidRDefault="00114E3A" w:rsidP="005E6DB2">
      <w:pPr>
        <w:ind w:left="826" w:right="273" w:firstLine="0"/>
        <w:rPr>
          <w:color w:val="auto"/>
        </w:rPr>
      </w:pPr>
      <w:r w:rsidRPr="00B85EB0">
        <w:rPr>
          <w:color w:val="auto"/>
        </w:rPr>
        <w:t>7)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obserwuje i ocenia pracę biblioteki. </w:t>
      </w:r>
    </w:p>
    <w:p w:rsidR="00D7532E" w:rsidRPr="00B85EB0" w:rsidRDefault="00114E3A">
      <w:pPr>
        <w:spacing w:after="188" w:line="259" w:lineRule="auto"/>
        <w:ind w:left="0" w:right="0" w:firstLine="0"/>
        <w:rPr>
          <w:color w:val="auto"/>
        </w:rPr>
      </w:pPr>
      <w:r w:rsidRPr="00B85EB0">
        <w:rPr>
          <w:color w:val="auto"/>
          <w:sz w:val="16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20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W szkole funkcjonuje świetlica szkolna.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Świetlica otacza opieką uczniów, którzy pozostają w szkole dłużej ze względu na organizację dojazdu do szkoły oraz tych, którzy chcą uzupełniać swoje wiadomości lub rozwijać swoje zainteresowania w ramach oferowanych zajęć.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Godziny pracy świetlicy i ich ilość są dostosowane do potrzeb szkoły.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W świetlicy prowadzone są zajęcia w grupach wychowawczych do 25 osób.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Praca świetlicy ma na celu: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zapewnienie opieki uczniom zapisanym do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lastRenderedPageBreak/>
        <w:t xml:space="preserve">właściwą organizację czasu wolnego po lekcjach, w tym rozwijanie zainteresowań uczniów;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organizowanie zespołowej nauki;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wdrażanie do samodzielnej pracy;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udzielanie indywidualnej pomocy uczniom mającym trudności;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prowadzenie pracy wychowawczej zmierzającej do kształtowania u wychowanków właściwej postawy społeczno-moralnej; </w:t>
      </w:r>
    </w:p>
    <w:p w:rsidR="005E6DB2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organizowanie gier i zabaw ruchowych mających na celu prawidłowy rozwój fizyczny; </w:t>
      </w:r>
    </w:p>
    <w:p w:rsidR="00D7532E" w:rsidRPr="00B85EB0" w:rsidRDefault="00114E3A" w:rsidP="005E6DB2">
      <w:pPr>
        <w:ind w:left="693" w:right="273" w:firstLine="0"/>
        <w:rPr>
          <w:color w:val="auto"/>
        </w:rPr>
      </w:pPr>
      <w:r w:rsidRPr="00B85EB0">
        <w:rPr>
          <w:color w:val="auto"/>
        </w:rPr>
        <w:t>8)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współdziałanie z nauczycielami, rodzicami i instytucjami społecznymi.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Świetlica zapewnia zajęcia świetlicowe uwzględniające: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zabawy i gry ruchowe, w tym na sali gimnastycznej i na świeżym powietrzu;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gry i zabawy logiczne;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zajęcia artystyczne i integracyjne;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odrabianie zadań domowych;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pomoc w przezwyciężaniu trudności edukacyjnych.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Do zakresu zadań wychowawcy świetlicy należy: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opracowanie rocznego planu pracy świetlicy i prowadzenie dziennika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opracowanie regulaminu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zapewnienie bezpieczeństwa dzieciom przebywającym w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pomoc w odrabianiu zadań domowych;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organizowanie czasu wolnego dzieciom przebywającym w świetlicy.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Do obowiązków ucznia przebywającego w świetlicy należy: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kulturalne zachowywanie się na zajęciach świetlicowych;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stosowanie się do poleceń wychowawcy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przestrzeganie zasad i regulaminu świetlicy; </w:t>
      </w:r>
    </w:p>
    <w:p w:rsidR="00D7532E" w:rsidRPr="00B85EB0" w:rsidRDefault="00114E3A">
      <w:pPr>
        <w:numPr>
          <w:ilvl w:val="1"/>
          <w:numId w:val="35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dbałość o porządek i wystrój świetlicy;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6) poszanowanie sprzętu i wyposażenia świetlicy. </w:t>
      </w:r>
    </w:p>
    <w:p w:rsidR="00D7532E" w:rsidRPr="00B85EB0" w:rsidRDefault="00114E3A" w:rsidP="005E6DB2">
      <w:pPr>
        <w:numPr>
          <w:ilvl w:val="0"/>
          <w:numId w:val="35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Przyjęcie ucznia do świetlicy odbywa się na podstawie wypełnienia zgłoszenia ucznia na świetlicę oraz podpisania przez rodzica dziecka regulaminu świetlicy.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25"/>
        <w:rPr>
          <w:color w:val="auto"/>
        </w:rPr>
      </w:pPr>
      <w:r w:rsidRPr="00B85EB0">
        <w:rPr>
          <w:color w:val="auto"/>
        </w:rPr>
        <w:t xml:space="preserve">W czasie przerw śródlekcyjnych uczniowie przebywający w świetlicy nie wychodzą na przerwę.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55"/>
        <w:rPr>
          <w:color w:val="auto"/>
        </w:rPr>
      </w:pPr>
      <w:r w:rsidRPr="00B85EB0">
        <w:rPr>
          <w:color w:val="auto"/>
        </w:rPr>
        <w:t xml:space="preserve">Nauczyciel prowadzący zajęcia w świetlicy zbiera uczniów w wyznaczonym miejscu, sprawuje nad nimi opiekę, a po zakończeniu zajęć odprowadza do szatni; przebrani uczniowie pozostają pod jego opieką aż do momentu przejęcia ich przez osobę organizującą opiekę w czasie odwozu.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55"/>
        <w:rPr>
          <w:color w:val="auto"/>
        </w:rPr>
      </w:pPr>
      <w:r w:rsidRPr="00B85EB0">
        <w:rPr>
          <w:color w:val="auto"/>
        </w:rPr>
        <w:t xml:space="preserve">Samodzielny powrót dziecka ze świetlicy do domu jest możliwy tylko za pisemną zgodą rodziców dziecka. Jednorazowe wyjście dziecka ze świetlicy musi być potwierdzone pisemną informacją zawierającą datę, godzinę wyjścia i podpis rodzica.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55"/>
        <w:rPr>
          <w:color w:val="auto"/>
        </w:rPr>
      </w:pPr>
      <w:r w:rsidRPr="00B85EB0">
        <w:rPr>
          <w:color w:val="auto"/>
        </w:rPr>
        <w:t xml:space="preserve">Za przedmioty przyniesione przez dzieci (rzeczy, zabawki, ubrania, sprzęt elektroniczny) świetlica nie ponosi odpowiedzialności.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55"/>
        <w:rPr>
          <w:color w:val="auto"/>
        </w:rPr>
      </w:pPr>
      <w:r w:rsidRPr="00B85EB0">
        <w:rPr>
          <w:color w:val="auto"/>
        </w:rPr>
        <w:t xml:space="preserve">Za szkody materialne wyrządzone przez dziecko odpowiadają finansowo rodzice. </w:t>
      </w:r>
    </w:p>
    <w:p w:rsidR="00D7532E" w:rsidRPr="00B85EB0" w:rsidRDefault="00114E3A" w:rsidP="005E6DB2">
      <w:pPr>
        <w:numPr>
          <w:ilvl w:val="0"/>
          <w:numId w:val="35"/>
        </w:numPr>
        <w:ind w:left="851" w:right="273" w:hanging="455"/>
        <w:rPr>
          <w:color w:val="auto"/>
        </w:rPr>
      </w:pPr>
      <w:r w:rsidRPr="00B85EB0">
        <w:rPr>
          <w:color w:val="auto"/>
        </w:rPr>
        <w:t>Uczeń, którego zachowanie zagraża bezpieczeństwu innych dzieci (np. uczestniczy w</w:t>
      </w:r>
      <w:r w:rsidR="005E6DB2" w:rsidRPr="00B85EB0">
        <w:rPr>
          <w:color w:val="auto"/>
        </w:rPr>
        <w:t> </w:t>
      </w:r>
      <w:r w:rsidRPr="00B85EB0">
        <w:rPr>
          <w:color w:val="auto"/>
        </w:rPr>
        <w:t xml:space="preserve">bójkach, niszczy mienie świetlicy, jest wulgarny i agresywny) oraz nie reaguje na upomnienia wychowawców świetlicy, zostanie skreślony z listy wychowanków świetlicy. </w:t>
      </w:r>
    </w:p>
    <w:p w:rsidR="00D7532E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670D15" w:rsidRPr="00B85EB0" w:rsidRDefault="00670D15">
      <w:pPr>
        <w:spacing w:after="20" w:line="259" w:lineRule="auto"/>
        <w:ind w:left="0" w:right="0" w:firstLine="0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lastRenderedPageBreak/>
        <w:t xml:space="preserve">§ 21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W celu zapewnienia realizacji zadań opiekuńczych szkoła prowadzi stołówkę.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Stołówka szkolna umożliwia uczniom spożycie za odpłatnością obiadu jednodaniowego.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Stołówka szkolna nie prowadzi sprzedaży obiadów na wynos, mogą z niej korzystać wyłącznie uczniowie szkoły.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Warunki korzystania ze stołówki, w tym wysokość opłat za posiłki, ustala Dyrektor w porozumieniu z organem prowadzącym.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Uczniowie znajdujący się w trudnej sytuacji materialnej mogą korzystać z dofinansowania do obiadu przez Miejski Ośrodek Pomocy Społecznej w Wolbromiu.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Organ prowadzący może zwolnić rodzica ucznia z całości lub części opłat za obiady w przypadku szczególnie trudnej sytuacji materialnej rodziny lub w szczególnie uzasadnionych przypadkach losowych. </w:t>
      </w:r>
    </w:p>
    <w:p w:rsidR="00D7532E" w:rsidRPr="00B85EB0" w:rsidRDefault="00114E3A">
      <w:pPr>
        <w:numPr>
          <w:ilvl w:val="0"/>
          <w:numId w:val="36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Wszystkie osoby korzystające ze stołówki szkolnej obowiązuje regulamin stołówki szkolnej. </w:t>
      </w:r>
    </w:p>
    <w:p w:rsidR="005E6DB2" w:rsidRPr="00B85EB0" w:rsidRDefault="005E6DB2">
      <w:pPr>
        <w:spacing w:after="9" w:line="255" w:lineRule="auto"/>
        <w:ind w:left="319" w:right="457"/>
        <w:jc w:val="center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22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Szkoła organizuje zajęcia z zakresu doradztwa zawodowego dla uczniów klasy 7 i 8 w celu wspomagania ich przy podejmowaniu decyzji edukacyjnych i zawodowych.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Szkoła w zakresie doradztwa edukacyjno-zawodowego współdziała z: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poradnią psychologiczno-pedagogiczną; </w:t>
      </w:r>
    </w:p>
    <w:p w:rsidR="005E6DB2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poradniami specjalistycznymi; </w:t>
      </w:r>
    </w:p>
    <w:p w:rsidR="00D7532E" w:rsidRPr="00B85EB0" w:rsidRDefault="00114E3A" w:rsidP="005E6DB2">
      <w:pPr>
        <w:ind w:left="693" w:right="506" w:firstLine="0"/>
        <w:rPr>
          <w:color w:val="auto"/>
        </w:rPr>
      </w:pPr>
      <w:r w:rsidRPr="00B85EB0">
        <w:rPr>
          <w:color w:val="auto"/>
        </w:rPr>
        <w:t>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pracodawcami;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4)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szkołami prowadzącymi kształcenie zawodowe.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Organizacja zadań szkoły na rzecz doradztwa zawodowego uwzględnia w nim udział rodziców uczniów.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Koordynatorem doradztwa zawodowego w szkole jest nauczyciel doradca zawodowy.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Do zadań doradcy zawodowego należy w szczególności: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planowanie działalności informacyjno-doradczej prowadzonej przez szkołę we współpracy z wychowawcami klas;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>dokonywanie systematycznej diagnozy zapotrzebowania uczniów na informacje i</w:t>
      </w:r>
      <w:r w:rsidR="00557669" w:rsidRPr="00B85EB0">
        <w:rPr>
          <w:color w:val="auto"/>
        </w:rPr>
        <w:t> </w:t>
      </w:r>
      <w:r w:rsidRPr="00B85EB0">
        <w:rPr>
          <w:color w:val="auto"/>
        </w:rPr>
        <w:t xml:space="preserve">pomoc w planowaniu dalszego kształcenia i kariery zawodowej;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gromadzenie, aktualizacja i udostępnianie informacji edukacyjnych i zawodowych dla uczniów;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wskazywanie uczniom, rodzicom i nauczycielom źródeł informacji na temat: </w:t>
      </w:r>
    </w:p>
    <w:p w:rsidR="00D7532E" w:rsidRPr="00B85EB0" w:rsidRDefault="00114E3A">
      <w:pPr>
        <w:numPr>
          <w:ilvl w:val="2"/>
          <w:numId w:val="37"/>
        </w:numPr>
        <w:ind w:left="1243" w:right="273" w:hanging="278"/>
        <w:rPr>
          <w:color w:val="auto"/>
        </w:rPr>
      </w:pPr>
      <w:r w:rsidRPr="00B85EB0">
        <w:rPr>
          <w:color w:val="auto"/>
        </w:rPr>
        <w:t xml:space="preserve">rynku pracy oraz trendów rozwojowych zawodów i zatrudnienia, </w:t>
      </w:r>
    </w:p>
    <w:p w:rsidR="00D7532E" w:rsidRPr="00B85EB0" w:rsidRDefault="00114E3A">
      <w:pPr>
        <w:numPr>
          <w:ilvl w:val="2"/>
          <w:numId w:val="37"/>
        </w:numPr>
        <w:ind w:left="1243" w:right="273" w:hanging="278"/>
        <w:rPr>
          <w:color w:val="auto"/>
        </w:rPr>
      </w:pPr>
      <w:r w:rsidRPr="00B85EB0">
        <w:rPr>
          <w:color w:val="auto"/>
        </w:rPr>
        <w:t xml:space="preserve">możliwości wykorzystania posiadanych uzdolnień i talentów w pracy, </w:t>
      </w:r>
    </w:p>
    <w:p w:rsidR="00D7532E" w:rsidRPr="00B85EB0" w:rsidRDefault="00114E3A">
      <w:pPr>
        <w:numPr>
          <w:ilvl w:val="2"/>
          <w:numId w:val="37"/>
        </w:numPr>
        <w:ind w:left="1243" w:right="273" w:hanging="278"/>
        <w:rPr>
          <w:color w:val="auto"/>
        </w:rPr>
      </w:pPr>
      <w:r w:rsidRPr="00B85EB0">
        <w:rPr>
          <w:color w:val="auto"/>
        </w:rPr>
        <w:t xml:space="preserve">możliwości dalszego kształcenia dla uczniów z problemami emocjonalnymi i niedostosowaniem społecznym;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prowadzenie indywidualnego doradztwa edukacyjnego i zawodowego dla uczniów i ich rodziców z uwzględnieniem rozpoznanych mocnych stron, predyspozycji, zainteresowań i uzdolnień ucznia;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prowadzenie grupowych zajęć aktywizujących, przygotowujących uczniów do świadomego planowania kariery i podjęcia roli zawodowej; </w:t>
      </w:r>
    </w:p>
    <w:p w:rsidR="00D7532E" w:rsidRPr="00B85EB0" w:rsidRDefault="00114E3A">
      <w:pPr>
        <w:numPr>
          <w:ilvl w:val="1"/>
          <w:numId w:val="37"/>
        </w:numPr>
        <w:spacing w:after="9" w:line="255" w:lineRule="auto"/>
        <w:ind w:left="976" w:right="506" w:hanging="283"/>
        <w:rPr>
          <w:color w:val="auto"/>
        </w:rPr>
      </w:pPr>
      <w:r w:rsidRPr="00B85EB0">
        <w:rPr>
          <w:color w:val="auto"/>
        </w:rPr>
        <w:t xml:space="preserve">wspieranie rodziców i nauczycieli w działaniach doradczych przez organizowanie spotkań szkoleniowo-informacyjnych, gromadzenie, udostępnianie informacji </w:t>
      </w:r>
    </w:p>
    <w:p w:rsidR="00D7532E" w:rsidRPr="00B85EB0" w:rsidRDefault="00114E3A">
      <w:pPr>
        <w:ind w:left="973" w:right="273"/>
        <w:rPr>
          <w:color w:val="auto"/>
        </w:rPr>
      </w:pPr>
      <w:r w:rsidRPr="00B85EB0">
        <w:rPr>
          <w:color w:val="auto"/>
        </w:rPr>
        <w:t xml:space="preserve">i materiałów do pracy z uczniami;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współpraca z instytucjami wspierającymi wewnątrzszkolne doradztwo zawodowe. </w:t>
      </w:r>
    </w:p>
    <w:p w:rsidR="00D7532E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lastRenderedPageBreak/>
        <w:t xml:space="preserve">Zajęcia związane z wyborem kierunku kształcenia prowadzone są: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na godzinach z wychowawcą; </w:t>
      </w:r>
    </w:p>
    <w:p w:rsidR="00D7532E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w czasie zajęć edukacyjnych, jeżeli przewiduje to program nauczania; </w:t>
      </w:r>
    </w:p>
    <w:p w:rsidR="005E6DB2" w:rsidRPr="00B85EB0" w:rsidRDefault="00114E3A">
      <w:pPr>
        <w:numPr>
          <w:ilvl w:val="1"/>
          <w:numId w:val="37"/>
        </w:numPr>
        <w:ind w:left="976" w:right="506" w:hanging="283"/>
        <w:rPr>
          <w:color w:val="auto"/>
        </w:rPr>
      </w:pPr>
      <w:r w:rsidRPr="00B85EB0">
        <w:rPr>
          <w:color w:val="auto"/>
        </w:rPr>
        <w:t xml:space="preserve">podczas spotkań z przedstawicielami pracodawców, powiatowych urzędów pracy; </w:t>
      </w:r>
    </w:p>
    <w:p w:rsidR="00D7532E" w:rsidRPr="00B85EB0" w:rsidRDefault="00114E3A" w:rsidP="005E6DB2">
      <w:pPr>
        <w:ind w:left="693" w:right="506" w:firstLine="0"/>
        <w:rPr>
          <w:color w:val="auto"/>
        </w:rPr>
      </w:pPr>
      <w:r w:rsidRPr="00B85EB0">
        <w:rPr>
          <w:color w:val="auto"/>
        </w:rPr>
        <w:t>4)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podczas spotkań z przedstawicielami szkół zawodowych. </w:t>
      </w:r>
    </w:p>
    <w:p w:rsidR="00A44CCF" w:rsidRPr="00B85EB0" w:rsidRDefault="00114E3A">
      <w:pPr>
        <w:numPr>
          <w:ilvl w:val="0"/>
          <w:numId w:val="37"/>
        </w:numPr>
        <w:ind w:left="698" w:right="273" w:hanging="302"/>
        <w:rPr>
          <w:color w:val="auto"/>
        </w:rPr>
      </w:pPr>
      <w:r w:rsidRPr="00B85EB0">
        <w:rPr>
          <w:color w:val="auto"/>
        </w:rPr>
        <w:t>Szkoła stwarza możliwości udziału uczniów w innych formach promujących kształcenie zawodowe i naukę zawodu, np. targach edukacyjnych, dniach otwartych szkół zawodowych.</w:t>
      </w:r>
    </w:p>
    <w:p w:rsidR="00EB002C" w:rsidRPr="00B85EB0" w:rsidRDefault="00EB002C" w:rsidP="00EB002C">
      <w:pPr>
        <w:pStyle w:val="Akapitzlist"/>
        <w:spacing w:after="9" w:line="255" w:lineRule="auto"/>
        <w:ind w:left="699" w:right="457" w:firstLine="0"/>
        <w:jc w:val="center"/>
        <w:rPr>
          <w:color w:val="auto"/>
        </w:rPr>
      </w:pPr>
    </w:p>
    <w:p w:rsidR="00EB002C" w:rsidRPr="004E2A39" w:rsidRDefault="00EB002C" w:rsidP="00EB002C">
      <w:pPr>
        <w:pStyle w:val="Akapitzlist"/>
        <w:spacing w:after="9" w:line="255" w:lineRule="auto"/>
        <w:ind w:left="699" w:right="457" w:firstLine="0"/>
        <w:jc w:val="center"/>
        <w:rPr>
          <w:color w:val="auto"/>
        </w:rPr>
      </w:pPr>
      <w:r w:rsidRPr="004E2A39">
        <w:rPr>
          <w:color w:val="auto"/>
        </w:rPr>
        <w:t>§ 22 a</w:t>
      </w:r>
    </w:p>
    <w:p w:rsidR="00A44CCF" w:rsidRPr="004E2A39" w:rsidRDefault="00A44CCF" w:rsidP="004A5DDB">
      <w:pPr>
        <w:pStyle w:val="Akapitzlist"/>
        <w:numPr>
          <w:ilvl w:val="0"/>
          <w:numId w:val="114"/>
        </w:numPr>
        <w:ind w:right="273"/>
        <w:rPr>
          <w:color w:val="auto"/>
        </w:rPr>
      </w:pPr>
      <w:r w:rsidRPr="004E2A39">
        <w:rPr>
          <w:color w:val="auto"/>
        </w:rPr>
        <w:t>Wewnątrzszkolny system doradztwa zawodowego ma na celu koordynację działań podejmowanych w szkole w celu przygotowania uczniów do wyboru kierunku kształcenia i</w:t>
      </w:r>
      <w:r w:rsidR="00EB002C" w:rsidRPr="004E2A39">
        <w:rPr>
          <w:color w:val="auto"/>
        </w:rPr>
        <w:t> </w:t>
      </w:r>
      <w:r w:rsidRPr="004E2A39">
        <w:rPr>
          <w:color w:val="auto"/>
        </w:rPr>
        <w:t xml:space="preserve">zawodu. </w:t>
      </w:r>
    </w:p>
    <w:p w:rsidR="008D0B09" w:rsidRPr="00B85EB0" w:rsidRDefault="00A44CCF" w:rsidP="004A5DDB">
      <w:pPr>
        <w:numPr>
          <w:ilvl w:val="0"/>
          <w:numId w:val="114"/>
        </w:numPr>
        <w:ind w:left="698" w:right="273"/>
        <w:rPr>
          <w:color w:val="auto"/>
        </w:rPr>
      </w:pPr>
      <w:r w:rsidRPr="00B85EB0">
        <w:rPr>
          <w:color w:val="auto"/>
        </w:rPr>
        <w:t>Działania, o których mowa w ust. 1</w:t>
      </w:r>
      <w:r w:rsidR="008D0B09" w:rsidRPr="00B85EB0">
        <w:rPr>
          <w:color w:val="auto"/>
        </w:rPr>
        <w:t>,</w:t>
      </w:r>
      <w:r w:rsidRPr="00B85EB0">
        <w:rPr>
          <w:color w:val="auto"/>
        </w:rPr>
        <w:t xml:space="preserve"> mają pomóc uczniom w</w:t>
      </w:r>
      <w:r w:rsidR="008D0B09" w:rsidRPr="00B85EB0">
        <w:rPr>
          <w:color w:val="auto"/>
        </w:rPr>
        <w:t>:</w:t>
      </w:r>
    </w:p>
    <w:p w:rsidR="008D0B09" w:rsidRPr="00B85EB0" w:rsidRDefault="00A44CCF" w:rsidP="00055C36">
      <w:pPr>
        <w:pStyle w:val="Akapitzlist"/>
        <w:numPr>
          <w:ilvl w:val="1"/>
          <w:numId w:val="37"/>
        </w:numPr>
        <w:ind w:right="273" w:hanging="268"/>
        <w:rPr>
          <w:color w:val="auto"/>
        </w:rPr>
      </w:pPr>
      <w:r w:rsidRPr="00B85EB0">
        <w:rPr>
          <w:color w:val="auto"/>
        </w:rPr>
        <w:t>rozpoznawaniu zainteresowań i</w:t>
      </w:r>
      <w:r w:rsidR="00EB002C" w:rsidRPr="00B85EB0">
        <w:rPr>
          <w:color w:val="auto"/>
        </w:rPr>
        <w:t> </w:t>
      </w:r>
      <w:r w:rsidRPr="00B85EB0">
        <w:rPr>
          <w:color w:val="auto"/>
        </w:rPr>
        <w:t xml:space="preserve">zdolności, </w:t>
      </w:r>
    </w:p>
    <w:p w:rsidR="008D0B09" w:rsidRPr="00B85EB0" w:rsidRDefault="00A44CCF" w:rsidP="00055C36">
      <w:pPr>
        <w:pStyle w:val="Akapitzlist"/>
        <w:numPr>
          <w:ilvl w:val="1"/>
          <w:numId w:val="37"/>
        </w:numPr>
        <w:ind w:right="273" w:hanging="268"/>
        <w:rPr>
          <w:color w:val="auto"/>
        </w:rPr>
      </w:pPr>
      <w:r w:rsidRPr="00B85EB0">
        <w:rPr>
          <w:color w:val="auto"/>
        </w:rPr>
        <w:t>zdobywaniu informacji o zawodach</w:t>
      </w:r>
      <w:r w:rsidR="008D0B09" w:rsidRPr="00B85EB0">
        <w:rPr>
          <w:color w:val="auto"/>
        </w:rPr>
        <w:t>;</w:t>
      </w:r>
    </w:p>
    <w:p w:rsidR="008D0B09" w:rsidRPr="00B85EB0" w:rsidRDefault="00A44CCF" w:rsidP="00055C36">
      <w:pPr>
        <w:pStyle w:val="Akapitzlist"/>
        <w:numPr>
          <w:ilvl w:val="1"/>
          <w:numId w:val="37"/>
        </w:numPr>
        <w:ind w:right="273" w:hanging="268"/>
        <w:rPr>
          <w:color w:val="auto"/>
        </w:rPr>
      </w:pPr>
      <w:r w:rsidRPr="00B85EB0">
        <w:rPr>
          <w:color w:val="auto"/>
        </w:rPr>
        <w:t>pogłębianiu wiedzy na temat otaczającej ich rzeczywistości społecznej</w:t>
      </w:r>
      <w:r w:rsidR="008D0B09" w:rsidRPr="00B85EB0">
        <w:rPr>
          <w:color w:val="auto"/>
        </w:rPr>
        <w:t>;</w:t>
      </w:r>
    </w:p>
    <w:p w:rsidR="00EB002C" w:rsidRPr="00B85EB0" w:rsidRDefault="00A44CCF" w:rsidP="00055C36">
      <w:pPr>
        <w:pStyle w:val="Akapitzlist"/>
        <w:numPr>
          <w:ilvl w:val="1"/>
          <w:numId w:val="37"/>
        </w:numPr>
        <w:ind w:right="273" w:hanging="268"/>
        <w:rPr>
          <w:color w:val="auto"/>
        </w:rPr>
      </w:pPr>
      <w:r w:rsidRPr="00B85EB0">
        <w:rPr>
          <w:color w:val="auto"/>
        </w:rPr>
        <w:t>dokon</w:t>
      </w:r>
      <w:r w:rsidR="00055C36" w:rsidRPr="00B85EB0">
        <w:rPr>
          <w:color w:val="auto"/>
        </w:rPr>
        <w:t>ywaniu</w:t>
      </w:r>
      <w:r w:rsidR="00EB002C" w:rsidRPr="00B85EB0">
        <w:rPr>
          <w:color w:val="auto"/>
        </w:rPr>
        <w:t xml:space="preserve"> </w:t>
      </w:r>
      <w:r w:rsidRPr="00B85EB0">
        <w:rPr>
          <w:color w:val="auto"/>
        </w:rPr>
        <w:t>świadom</w:t>
      </w:r>
      <w:r w:rsidR="00EB002C" w:rsidRPr="00B85EB0">
        <w:rPr>
          <w:color w:val="auto"/>
        </w:rPr>
        <w:t>ych,</w:t>
      </w:r>
      <w:r w:rsidRPr="00B85EB0">
        <w:rPr>
          <w:color w:val="auto"/>
        </w:rPr>
        <w:t xml:space="preserve"> zgodn</w:t>
      </w:r>
      <w:r w:rsidR="00EB002C" w:rsidRPr="00B85EB0">
        <w:rPr>
          <w:color w:val="auto"/>
        </w:rPr>
        <w:t xml:space="preserve">ych </w:t>
      </w:r>
      <w:r w:rsidRPr="00B85EB0">
        <w:rPr>
          <w:color w:val="auto"/>
        </w:rPr>
        <w:t>z predyspozycjami i zainteresowaniami</w:t>
      </w:r>
      <w:r w:rsidR="00EB002C" w:rsidRPr="00B85EB0">
        <w:rPr>
          <w:color w:val="auto"/>
        </w:rPr>
        <w:t xml:space="preserve"> wyborów edukacyjnych i zawodowych.</w:t>
      </w:r>
    </w:p>
    <w:p w:rsidR="00D7532E" w:rsidRPr="00B85EB0" w:rsidRDefault="00A44CCF" w:rsidP="004A5DDB">
      <w:pPr>
        <w:numPr>
          <w:ilvl w:val="0"/>
          <w:numId w:val="114"/>
        </w:numPr>
        <w:ind w:left="698" w:right="273"/>
        <w:rPr>
          <w:color w:val="auto"/>
        </w:rPr>
      </w:pPr>
      <w:r w:rsidRPr="00B85EB0">
        <w:rPr>
          <w:color w:val="auto"/>
        </w:rPr>
        <w:t>Głównym celem organizacji wewnątrzszkolnego systemu doradztwa zawodowego jest pomoc w rozpoznawaniu indywidualnych możliwości, zainteresowań, uzdolnień i predyspozycji uczniów ważnych przy dokonywaniu w przyszłości wyborów edukacyjnych i zawodowych.</w:t>
      </w:r>
    </w:p>
    <w:p w:rsidR="008D0B09" w:rsidRPr="00B85EB0" w:rsidRDefault="005658AC" w:rsidP="005658AC">
      <w:pPr>
        <w:spacing w:after="0" w:line="259" w:lineRule="auto"/>
        <w:ind w:right="0" w:firstLine="274"/>
        <w:rPr>
          <w:color w:val="auto"/>
        </w:rPr>
      </w:pPr>
      <w:r w:rsidRPr="00B85EB0">
        <w:rPr>
          <w:color w:val="auto"/>
        </w:rPr>
        <w:t xml:space="preserve"> </w:t>
      </w:r>
      <w:r w:rsidR="008D0B09" w:rsidRPr="00B85EB0">
        <w:rPr>
          <w:color w:val="auto"/>
        </w:rPr>
        <w:t>4. Cel, o którym mowa w ust. 3</w:t>
      </w:r>
      <w:r w:rsidR="00A059B1" w:rsidRPr="00B85EB0">
        <w:rPr>
          <w:color w:val="auto"/>
        </w:rPr>
        <w:t>,</w:t>
      </w:r>
      <w:r w:rsidR="008D0B09" w:rsidRPr="00B85EB0">
        <w:rPr>
          <w:color w:val="auto"/>
        </w:rPr>
        <w:t xml:space="preserve"> szkoła realizuje:</w:t>
      </w:r>
    </w:p>
    <w:p w:rsidR="008D0B09" w:rsidRPr="00B85EB0" w:rsidRDefault="008D0B09" w:rsidP="00912BEF">
      <w:pPr>
        <w:spacing w:after="0" w:line="259" w:lineRule="auto"/>
        <w:ind w:left="0" w:right="0" w:firstLine="709"/>
        <w:rPr>
          <w:color w:val="auto"/>
        </w:rPr>
      </w:pPr>
      <w:r w:rsidRPr="00B85EB0">
        <w:rPr>
          <w:color w:val="auto"/>
        </w:rPr>
        <w:t>1) w klasach 1</w:t>
      </w:r>
      <w:r w:rsidR="00912BEF" w:rsidRPr="00B85EB0">
        <w:rPr>
          <w:color w:val="auto"/>
        </w:rPr>
        <w:t>-3</w:t>
      </w:r>
      <w:r w:rsidRPr="00B85EB0">
        <w:rPr>
          <w:color w:val="auto"/>
        </w:rPr>
        <w:t xml:space="preserve"> </w:t>
      </w:r>
      <w:r w:rsidR="00A059B1" w:rsidRPr="00B85EB0">
        <w:rPr>
          <w:color w:val="auto"/>
        </w:rPr>
        <w:t xml:space="preserve">w szczególności </w:t>
      </w:r>
      <w:r w:rsidR="00912BEF" w:rsidRPr="00B85EB0">
        <w:rPr>
          <w:color w:val="auto"/>
        </w:rPr>
        <w:t>poprzez</w:t>
      </w:r>
      <w:r w:rsidRPr="00B85EB0">
        <w:rPr>
          <w:color w:val="auto"/>
        </w:rPr>
        <w:t>:</w:t>
      </w:r>
    </w:p>
    <w:p w:rsidR="008D0B09" w:rsidRPr="00B85EB0" w:rsidRDefault="008D0B09" w:rsidP="00A059B1">
      <w:pPr>
        <w:spacing w:after="0" w:line="259" w:lineRule="auto"/>
        <w:ind w:left="0" w:right="0" w:firstLine="993"/>
        <w:rPr>
          <w:color w:val="auto"/>
        </w:rPr>
      </w:pPr>
      <w:r w:rsidRPr="00B85EB0">
        <w:rPr>
          <w:color w:val="auto"/>
        </w:rPr>
        <w:t>a) wyjaśnienie znaczenia pracy w życiu człowieka,</w:t>
      </w:r>
    </w:p>
    <w:p w:rsidR="008D0B09" w:rsidRPr="00B85EB0" w:rsidRDefault="008D0B09" w:rsidP="00A059B1">
      <w:pPr>
        <w:spacing w:after="0" w:line="259" w:lineRule="auto"/>
        <w:ind w:left="0" w:right="0" w:firstLine="993"/>
        <w:rPr>
          <w:color w:val="auto"/>
        </w:rPr>
      </w:pPr>
      <w:r w:rsidRPr="00B85EB0">
        <w:rPr>
          <w:color w:val="auto"/>
        </w:rPr>
        <w:t xml:space="preserve">b) zapoznanie z różnorodnością zawodów, 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c) zapoznanie </w:t>
      </w:r>
      <w:r w:rsidR="00A059B1" w:rsidRPr="00B85EB0">
        <w:rPr>
          <w:color w:val="auto"/>
        </w:rPr>
        <w:t>z</w:t>
      </w:r>
      <w:r w:rsidRPr="00B85EB0">
        <w:rPr>
          <w:color w:val="auto"/>
        </w:rPr>
        <w:t xml:space="preserve">e znaczeniem własnych zainteresowań i predyspozycji w procesie planowania </w:t>
      </w:r>
      <w:r w:rsidR="00A059B1" w:rsidRPr="00B85EB0">
        <w:rPr>
          <w:color w:val="auto"/>
        </w:rPr>
        <w:t xml:space="preserve">  </w:t>
      </w:r>
      <w:r w:rsidRPr="00B85EB0">
        <w:rPr>
          <w:color w:val="auto"/>
        </w:rPr>
        <w:t>zawodu,</w:t>
      </w:r>
    </w:p>
    <w:p w:rsidR="008D0B09" w:rsidRPr="00B85EB0" w:rsidRDefault="00A059B1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d</w:t>
      </w:r>
      <w:r w:rsidR="008D0B09" w:rsidRPr="00B85EB0">
        <w:rPr>
          <w:color w:val="auto"/>
        </w:rPr>
        <w:t>) rozwijanie umiejętności oceny swoich możliwości.</w:t>
      </w:r>
    </w:p>
    <w:p w:rsidR="008D0B09" w:rsidRPr="00B85EB0" w:rsidRDefault="008D0B09" w:rsidP="00912BEF">
      <w:pPr>
        <w:spacing w:after="0" w:line="259" w:lineRule="auto"/>
        <w:ind w:left="0" w:right="0" w:firstLine="709"/>
        <w:rPr>
          <w:color w:val="auto"/>
        </w:rPr>
      </w:pPr>
      <w:r w:rsidRPr="00B85EB0">
        <w:rPr>
          <w:color w:val="auto"/>
        </w:rPr>
        <w:t>2) w klasach 4</w:t>
      </w:r>
      <w:r w:rsidR="00D86D0D" w:rsidRPr="00B85EB0">
        <w:rPr>
          <w:color w:val="auto"/>
        </w:rPr>
        <w:t>-</w:t>
      </w:r>
      <w:r w:rsidRPr="00B85EB0">
        <w:rPr>
          <w:color w:val="auto"/>
        </w:rPr>
        <w:t>8</w:t>
      </w:r>
      <w:r w:rsidR="00D86D0D" w:rsidRPr="00B85EB0">
        <w:rPr>
          <w:color w:val="auto"/>
        </w:rPr>
        <w:t xml:space="preserve"> </w:t>
      </w:r>
      <w:r w:rsidR="00A059B1" w:rsidRPr="00B85EB0">
        <w:rPr>
          <w:color w:val="auto"/>
        </w:rPr>
        <w:t xml:space="preserve">w szczególności </w:t>
      </w:r>
      <w:r w:rsidR="00D86D0D" w:rsidRPr="00B85EB0">
        <w:rPr>
          <w:color w:val="auto"/>
        </w:rPr>
        <w:t>poprzez</w:t>
      </w:r>
      <w:r w:rsidRPr="00B85EB0">
        <w:rPr>
          <w:color w:val="auto"/>
        </w:rPr>
        <w:t>: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a) odkrywanie i rozwijanie świadomości zawodowej uczniów, planowanie drogi </w:t>
      </w:r>
    </w:p>
    <w:p w:rsidR="008D0B09" w:rsidRPr="00B85EB0" w:rsidRDefault="00A059B1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    </w:t>
      </w:r>
      <w:r w:rsidR="008D0B09" w:rsidRPr="00B85EB0">
        <w:rPr>
          <w:color w:val="auto"/>
        </w:rPr>
        <w:t>edukacyjno-zawodowej,</w:t>
      </w:r>
    </w:p>
    <w:p w:rsidR="005658AC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b) rozbudzanie aspiracji zawodowych </w:t>
      </w:r>
      <w:r w:rsidR="005658AC" w:rsidRPr="00B85EB0">
        <w:rPr>
          <w:color w:val="auto"/>
        </w:rPr>
        <w:t xml:space="preserve">uczniów </w:t>
      </w:r>
      <w:r w:rsidRPr="00B85EB0">
        <w:rPr>
          <w:color w:val="auto"/>
        </w:rPr>
        <w:t>i motywowanie do działania,</w:t>
      </w:r>
      <w:r w:rsidR="005658AC" w:rsidRPr="00B85EB0">
        <w:rPr>
          <w:color w:val="auto"/>
        </w:rPr>
        <w:t xml:space="preserve"> </w:t>
      </w:r>
    </w:p>
    <w:p w:rsidR="008D0B09" w:rsidRPr="00B85EB0" w:rsidRDefault="005658AC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c) wyzwalanie wewnętrznego potencjału uczniów,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d) wdrażanie do samopoznania,</w:t>
      </w:r>
      <w:r w:rsidR="00A059B1" w:rsidRPr="00B85EB0">
        <w:rPr>
          <w:color w:val="auto"/>
        </w:rPr>
        <w:t xml:space="preserve"> analizy swoich mocnych i słabych stron,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e) </w:t>
      </w:r>
      <w:r w:rsidR="005658AC" w:rsidRPr="00B85EB0">
        <w:rPr>
          <w:color w:val="auto"/>
        </w:rPr>
        <w:t>wyrabianie szacunku dla samego siebie,</w:t>
      </w:r>
    </w:p>
    <w:p w:rsidR="00A059B1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f) </w:t>
      </w:r>
      <w:r w:rsidR="005658AC" w:rsidRPr="00B85EB0">
        <w:rPr>
          <w:color w:val="auto"/>
        </w:rPr>
        <w:t>rozwijanie umiejętności pracy zespołowej i współdziałania w grupie,</w:t>
      </w:r>
    </w:p>
    <w:p w:rsidR="008D0B09" w:rsidRPr="00B85EB0" w:rsidRDefault="00A059B1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g) </w:t>
      </w:r>
      <w:r w:rsidR="005658AC" w:rsidRPr="00B85EB0">
        <w:rPr>
          <w:color w:val="auto"/>
        </w:rPr>
        <w:t>poznanie lokalnego rynku pracy i możliwych form zatrudnienia,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h) </w:t>
      </w:r>
      <w:r w:rsidR="005658AC" w:rsidRPr="00B85EB0">
        <w:rPr>
          <w:color w:val="auto"/>
        </w:rPr>
        <w:t>poznawanie różnych zawodów,</w:t>
      </w:r>
    </w:p>
    <w:p w:rsidR="008D0B09" w:rsidRPr="00B85EB0" w:rsidRDefault="008D0B09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 xml:space="preserve">i) </w:t>
      </w:r>
      <w:r w:rsidR="005658AC" w:rsidRPr="00B85EB0">
        <w:rPr>
          <w:color w:val="auto"/>
        </w:rPr>
        <w:t>diagnozę preferencji i zainteresowań zawodowych,</w:t>
      </w:r>
    </w:p>
    <w:p w:rsidR="005658AC" w:rsidRPr="00B85EB0" w:rsidRDefault="008D0B09" w:rsidP="005658AC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j)</w:t>
      </w:r>
      <w:r w:rsidR="005658AC" w:rsidRPr="00B85EB0">
        <w:rPr>
          <w:color w:val="auto"/>
        </w:rPr>
        <w:t xml:space="preserve"> poznanie możliwości dalszego kształcenia i doskonalenia zawodowego,</w:t>
      </w:r>
    </w:p>
    <w:p w:rsidR="008D0B09" w:rsidRPr="00B85EB0" w:rsidRDefault="005658AC" w:rsidP="00A059B1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k</w:t>
      </w:r>
      <w:r w:rsidR="008D0B09" w:rsidRPr="00B85EB0">
        <w:rPr>
          <w:color w:val="auto"/>
        </w:rPr>
        <w:t xml:space="preserve">) </w:t>
      </w:r>
      <w:r w:rsidRPr="00B85EB0">
        <w:rPr>
          <w:color w:val="auto"/>
        </w:rPr>
        <w:t>poznawanie struktury i warunków przyjęć do szkół ponadpodstawowych</w:t>
      </w:r>
    </w:p>
    <w:p w:rsidR="005658AC" w:rsidRPr="00B85EB0" w:rsidRDefault="005658AC" w:rsidP="005658AC">
      <w:pPr>
        <w:spacing w:after="0" w:line="259" w:lineRule="auto"/>
        <w:ind w:left="1276" w:right="0" w:hanging="283"/>
        <w:rPr>
          <w:color w:val="auto"/>
        </w:rPr>
      </w:pPr>
      <w:r w:rsidRPr="00B85EB0">
        <w:rPr>
          <w:color w:val="auto"/>
        </w:rPr>
        <w:t>l</w:t>
      </w:r>
      <w:r w:rsidR="00D86D0D" w:rsidRPr="00B85EB0">
        <w:rPr>
          <w:color w:val="auto"/>
        </w:rPr>
        <w:t xml:space="preserve">) </w:t>
      </w:r>
      <w:r w:rsidRPr="00B85EB0">
        <w:rPr>
          <w:color w:val="auto"/>
        </w:rPr>
        <w:t>udzielanie pomocy psychologiczno-pedagogicznej.</w:t>
      </w:r>
    </w:p>
    <w:p w:rsidR="005658AC" w:rsidRPr="00B85EB0" w:rsidRDefault="005658AC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t xml:space="preserve">5. Główne zadania szkoły w zakresie doradztwa zawodowego: </w:t>
      </w:r>
    </w:p>
    <w:p w:rsidR="005658AC" w:rsidRPr="00B85EB0" w:rsidRDefault="005658AC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t xml:space="preserve">    1) wspieranie uczniów w planowaniu ścieżki edukacyjno-zawodowej; </w:t>
      </w:r>
    </w:p>
    <w:p w:rsidR="005658AC" w:rsidRPr="00B85EB0" w:rsidRDefault="005658AC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t xml:space="preserve">    2) wspieranie rodziców i nauczycieli w działaniach doradczych na rzecz młodzieży; </w:t>
      </w:r>
    </w:p>
    <w:p w:rsidR="005658AC" w:rsidRPr="00B85EB0" w:rsidRDefault="005658AC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t xml:space="preserve">    3) rozpoznawanie zapotrzebowania uczniów na informacje dotyczące edukacji i kariery; </w:t>
      </w:r>
    </w:p>
    <w:p w:rsidR="005658AC" w:rsidRPr="00B85EB0" w:rsidRDefault="005658AC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t xml:space="preserve">    4) gromadzenie, aktualizowanie i udostępnianie informacji edukacyjnych i zawodowych; </w:t>
      </w:r>
    </w:p>
    <w:p w:rsidR="005658AC" w:rsidRPr="00B85EB0" w:rsidRDefault="00557669" w:rsidP="005658AC">
      <w:pPr>
        <w:spacing w:after="9" w:line="255" w:lineRule="auto"/>
        <w:ind w:left="319" w:right="476"/>
        <w:rPr>
          <w:color w:val="auto"/>
        </w:rPr>
      </w:pPr>
      <w:r w:rsidRPr="00B85EB0">
        <w:rPr>
          <w:color w:val="auto"/>
        </w:rPr>
        <w:lastRenderedPageBreak/>
        <w:t xml:space="preserve">    </w:t>
      </w:r>
      <w:r w:rsidR="005658AC" w:rsidRPr="00B85EB0">
        <w:rPr>
          <w:color w:val="auto"/>
        </w:rPr>
        <w:t xml:space="preserve">5) udzielanie indywidualnych porad uczniom i rodzicom; </w:t>
      </w:r>
    </w:p>
    <w:p w:rsidR="005658AC" w:rsidRPr="00B85EB0" w:rsidRDefault="005658AC" w:rsidP="00557669">
      <w:pPr>
        <w:spacing w:after="9" w:line="255" w:lineRule="auto"/>
        <w:ind w:left="851" w:right="476" w:hanging="284"/>
        <w:rPr>
          <w:color w:val="auto"/>
        </w:rPr>
      </w:pPr>
      <w:r w:rsidRPr="00B85EB0">
        <w:rPr>
          <w:color w:val="auto"/>
        </w:rPr>
        <w:t xml:space="preserve">6) prowadzenie grupowych zajęć aktywizujących wspierających uczniów w świadomym </w:t>
      </w:r>
      <w:r w:rsidR="00557669" w:rsidRPr="00B85EB0">
        <w:rPr>
          <w:color w:val="auto"/>
        </w:rPr>
        <w:t xml:space="preserve"> </w:t>
      </w:r>
      <w:r w:rsidRPr="00B85EB0">
        <w:rPr>
          <w:color w:val="auto"/>
        </w:rPr>
        <w:t xml:space="preserve">wyborze szkoły; </w:t>
      </w:r>
    </w:p>
    <w:p w:rsidR="005658AC" w:rsidRPr="00B85EB0" w:rsidRDefault="00557669" w:rsidP="00557669">
      <w:pPr>
        <w:spacing w:after="9" w:line="255" w:lineRule="auto"/>
        <w:ind w:left="851" w:right="476" w:hanging="567"/>
        <w:rPr>
          <w:color w:val="auto"/>
        </w:rPr>
      </w:pPr>
      <w:r w:rsidRPr="00B85EB0">
        <w:rPr>
          <w:color w:val="auto"/>
        </w:rPr>
        <w:t xml:space="preserve">    </w:t>
      </w:r>
      <w:r w:rsidR="005658AC" w:rsidRPr="00B85EB0">
        <w:rPr>
          <w:color w:val="auto"/>
        </w:rPr>
        <w:t xml:space="preserve">7) współpraca z instytucjami wspierającymi </w:t>
      </w:r>
      <w:r w:rsidRPr="00B85EB0">
        <w:rPr>
          <w:color w:val="auto"/>
        </w:rPr>
        <w:t>w</w:t>
      </w:r>
      <w:r w:rsidR="005658AC" w:rsidRPr="00B85EB0">
        <w:rPr>
          <w:color w:val="auto"/>
        </w:rPr>
        <w:t>ewn</w:t>
      </w:r>
      <w:r w:rsidR="00056837" w:rsidRPr="00B85EB0">
        <w:rPr>
          <w:color w:val="auto"/>
        </w:rPr>
        <w:t xml:space="preserve">ątrzszkolne </w:t>
      </w:r>
      <w:r w:rsidRPr="00B85EB0">
        <w:rPr>
          <w:color w:val="auto"/>
        </w:rPr>
        <w:t>doradztw</w:t>
      </w:r>
      <w:r w:rsidR="00056837" w:rsidRPr="00B85EB0">
        <w:rPr>
          <w:color w:val="auto"/>
        </w:rPr>
        <w:t>o</w:t>
      </w:r>
      <w:r w:rsidRPr="00B85EB0">
        <w:rPr>
          <w:color w:val="auto"/>
        </w:rPr>
        <w:t xml:space="preserve"> z</w:t>
      </w:r>
      <w:r w:rsidR="005658AC" w:rsidRPr="00B85EB0">
        <w:rPr>
          <w:color w:val="auto"/>
        </w:rPr>
        <w:t xml:space="preserve">awodowe; </w:t>
      </w:r>
    </w:p>
    <w:p w:rsidR="005658AC" w:rsidRPr="00B85EB0" w:rsidRDefault="00557669" w:rsidP="00557669">
      <w:pPr>
        <w:spacing w:after="9" w:line="255" w:lineRule="auto"/>
        <w:ind w:left="319" w:right="476" w:firstLine="248"/>
        <w:rPr>
          <w:color w:val="auto"/>
        </w:rPr>
      </w:pPr>
      <w:r w:rsidRPr="00B85EB0">
        <w:rPr>
          <w:color w:val="auto"/>
        </w:rPr>
        <w:t>8</w:t>
      </w:r>
      <w:r w:rsidR="005658AC" w:rsidRPr="00B85EB0">
        <w:rPr>
          <w:color w:val="auto"/>
        </w:rPr>
        <w:t xml:space="preserve">) w zakresie współpracy z rodzicami: </w:t>
      </w:r>
    </w:p>
    <w:p w:rsidR="005658AC" w:rsidRPr="00B85EB0" w:rsidRDefault="005658AC" w:rsidP="00557669">
      <w:pPr>
        <w:spacing w:after="9" w:line="255" w:lineRule="auto"/>
        <w:ind w:left="319" w:right="476" w:firstLine="532"/>
        <w:rPr>
          <w:color w:val="auto"/>
        </w:rPr>
      </w:pPr>
      <w:r w:rsidRPr="00B85EB0">
        <w:rPr>
          <w:color w:val="auto"/>
        </w:rPr>
        <w:t xml:space="preserve">a) podnoszenie umiejętności komunikowania się ze swoimi dziećmi, </w:t>
      </w:r>
    </w:p>
    <w:p w:rsidR="005658AC" w:rsidRPr="00B85EB0" w:rsidRDefault="005658AC" w:rsidP="00557669">
      <w:pPr>
        <w:spacing w:after="9" w:line="255" w:lineRule="auto"/>
        <w:ind w:left="319" w:right="476" w:firstLine="532"/>
        <w:rPr>
          <w:color w:val="auto"/>
        </w:rPr>
      </w:pPr>
      <w:r w:rsidRPr="00B85EB0">
        <w:rPr>
          <w:color w:val="auto"/>
        </w:rPr>
        <w:t xml:space="preserve">b) doskonalenie umiejętności wychowawczych, </w:t>
      </w:r>
    </w:p>
    <w:p w:rsidR="005658AC" w:rsidRPr="00B85EB0" w:rsidRDefault="005658AC" w:rsidP="00557669">
      <w:pPr>
        <w:spacing w:after="9" w:line="255" w:lineRule="auto"/>
        <w:ind w:left="319" w:right="476" w:firstLine="532"/>
        <w:rPr>
          <w:color w:val="auto"/>
        </w:rPr>
      </w:pPr>
      <w:r w:rsidRPr="00B85EB0">
        <w:rPr>
          <w:color w:val="auto"/>
        </w:rPr>
        <w:t xml:space="preserve">c) przedstawianie aktualnej oferty edukacyjnej szkół ponadpodstawowych, </w:t>
      </w:r>
    </w:p>
    <w:p w:rsidR="005658AC" w:rsidRPr="00A66244" w:rsidRDefault="005658AC" w:rsidP="00557669">
      <w:pPr>
        <w:spacing w:after="9" w:line="255" w:lineRule="auto"/>
        <w:ind w:left="319" w:right="476" w:firstLine="532"/>
        <w:rPr>
          <w:color w:val="000000" w:themeColor="text1"/>
        </w:rPr>
      </w:pPr>
      <w:r w:rsidRPr="00A66244">
        <w:rPr>
          <w:color w:val="000000" w:themeColor="text1"/>
        </w:rPr>
        <w:t>d) indywidualne spotkania z rodzicami</w:t>
      </w:r>
      <w:r w:rsidR="00557669" w:rsidRPr="00A66244">
        <w:rPr>
          <w:color w:val="000000" w:themeColor="text1"/>
        </w:rPr>
        <w:t xml:space="preserve"> zgłaszającymi</w:t>
      </w:r>
      <w:r w:rsidRPr="00A66244">
        <w:rPr>
          <w:color w:val="000000" w:themeColor="text1"/>
        </w:rPr>
        <w:t xml:space="preserve"> potrzebę doradztwa </w:t>
      </w:r>
      <w:r w:rsidR="00557669" w:rsidRPr="00A66244">
        <w:rPr>
          <w:color w:val="000000" w:themeColor="text1"/>
        </w:rPr>
        <w:t>z</w:t>
      </w:r>
      <w:r w:rsidRPr="00A66244">
        <w:rPr>
          <w:color w:val="000000" w:themeColor="text1"/>
        </w:rPr>
        <w:t xml:space="preserve">awodowego. </w:t>
      </w:r>
    </w:p>
    <w:p w:rsidR="005658AC" w:rsidRPr="00A66244" w:rsidRDefault="005658AC" w:rsidP="005658AC">
      <w:pPr>
        <w:spacing w:after="9" w:line="255" w:lineRule="auto"/>
        <w:ind w:left="319" w:right="476"/>
        <w:rPr>
          <w:color w:val="000000" w:themeColor="text1"/>
        </w:rPr>
      </w:pPr>
      <w:r w:rsidRPr="00A66244">
        <w:rPr>
          <w:color w:val="000000" w:themeColor="text1"/>
        </w:rPr>
        <w:t xml:space="preserve">6. Działania z zakresu doradztwa zawodowego </w:t>
      </w:r>
      <w:r w:rsidR="00A66244">
        <w:rPr>
          <w:color w:val="000000" w:themeColor="text1"/>
        </w:rPr>
        <w:t xml:space="preserve">mogą być realizowane </w:t>
      </w:r>
      <w:r w:rsidRPr="00A66244">
        <w:rPr>
          <w:color w:val="000000" w:themeColor="text1"/>
        </w:rPr>
        <w:t xml:space="preserve">m.in. w formach: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>1) zajęć grupowych w klasach 7</w:t>
      </w:r>
      <w:r w:rsidR="00557669" w:rsidRPr="00A66244">
        <w:rPr>
          <w:color w:val="000000" w:themeColor="text1"/>
        </w:rPr>
        <w:t>-</w:t>
      </w:r>
      <w:r w:rsidRPr="00A66244">
        <w:rPr>
          <w:color w:val="000000" w:themeColor="text1"/>
        </w:rPr>
        <w:t xml:space="preserve">8 ze szkolnym doradcą w wymiarze 10 godzin w jednym roku szkolnym;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 xml:space="preserve">2) pogadanek, warsztatów, projekcji filmów edukacyjnych;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 xml:space="preserve">3) spotkań z przedstawicielami wybranych zawodów;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 xml:space="preserve">4) wycieczek </w:t>
      </w:r>
      <w:proofErr w:type="spellStart"/>
      <w:r w:rsidRPr="00A66244">
        <w:rPr>
          <w:color w:val="000000" w:themeColor="text1"/>
        </w:rPr>
        <w:t>zawodoznawczych</w:t>
      </w:r>
      <w:proofErr w:type="spellEnd"/>
      <w:r w:rsidRPr="00A66244">
        <w:rPr>
          <w:color w:val="000000" w:themeColor="text1"/>
        </w:rPr>
        <w:t xml:space="preserve"> do zakładów pracy i instytucji kształcących;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 xml:space="preserve">5) konkursów;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>6) udzielaniu informacji w zakresie wyboru kierunku dalszego kształcenia zawodu i</w:t>
      </w:r>
      <w:r w:rsidR="008F7D12" w:rsidRPr="00A66244">
        <w:rPr>
          <w:color w:val="000000" w:themeColor="text1"/>
        </w:rPr>
        <w:t> </w:t>
      </w:r>
      <w:r w:rsidRPr="00A66244">
        <w:rPr>
          <w:color w:val="000000" w:themeColor="text1"/>
        </w:rPr>
        <w:t xml:space="preserve">planowania dalszej kariery zawodowej; </w:t>
      </w:r>
    </w:p>
    <w:p w:rsidR="005658AC" w:rsidRPr="00A66244" w:rsidRDefault="005658AC" w:rsidP="00557669">
      <w:pPr>
        <w:spacing w:after="9" w:line="255" w:lineRule="auto"/>
        <w:ind w:left="851" w:right="476" w:hanging="284"/>
        <w:rPr>
          <w:color w:val="000000" w:themeColor="text1"/>
        </w:rPr>
      </w:pPr>
      <w:r w:rsidRPr="00A66244">
        <w:rPr>
          <w:color w:val="000000" w:themeColor="text1"/>
        </w:rPr>
        <w:t>7) udzielaniu indywidualnych porad i konsultacji dla u</w:t>
      </w:r>
      <w:r w:rsidR="00557669" w:rsidRPr="00A66244">
        <w:rPr>
          <w:color w:val="000000" w:themeColor="text1"/>
        </w:rPr>
        <w:t>czniów, rodziców i nauczycieli.</w:t>
      </w:r>
    </w:p>
    <w:p w:rsidR="00557669" w:rsidRPr="00A66244" w:rsidRDefault="00557669" w:rsidP="00557669">
      <w:pPr>
        <w:spacing w:after="9" w:line="255" w:lineRule="auto"/>
        <w:ind w:left="851" w:right="476" w:hanging="567"/>
        <w:rPr>
          <w:color w:val="000000" w:themeColor="text1"/>
        </w:rPr>
      </w:pPr>
      <w:r w:rsidRPr="00A66244">
        <w:rPr>
          <w:color w:val="000000" w:themeColor="text1"/>
        </w:rPr>
        <w:t xml:space="preserve">7. Poradnictwo zawodowe w ramach pracy z uczniami obejmuje: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1) pomoc w wyborze szkoły ponadpodstawowej;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2) poznawanie siebie, zawodów;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3) analizę rynku pracy i możliwości zatrudnienia;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4) indywidualną pracę z uczniami mającymi problemy z wyborem szkoły;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5) pomoc w planowaniu rozwoju zawodowego;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6) konfrontowanie samooceny uczniów z wymaganiami szkół i zawodów; </w:t>
      </w:r>
    </w:p>
    <w:p w:rsidR="00557669" w:rsidRPr="00A66244" w:rsidRDefault="00557669" w:rsidP="008F7D12">
      <w:pPr>
        <w:spacing w:after="9" w:line="255" w:lineRule="auto"/>
        <w:ind w:left="851" w:right="476" w:hanging="425"/>
        <w:rPr>
          <w:color w:val="000000" w:themeColor="text1"/>
        </w:rPr>
      </w:pPr>
      <w:r w:rsidRPr="00A66244">
        <w:rPr>
          <w:color w:val="000000" w:themeColor="text1"/>
        </w:rPr>
        <w:t xml:space="preserve">   7) przygotowanie do samodzielności w trudnych sytuacjach życiowych.</w:t>
      </w:r>
    </w:p>
    <w:p w:rsidR="00557669" w:rsidRPr="00A65852" w:rsidRDefault="00557669">
      <w:pPr>
        <w:spacing w:after="9" w:line="255" w:lineRule="auto"/>
        <w:ind w:left="319" w:right="476"/>
        <w:jc w:val="center"/>
        <w:rPr>
          <w:color w:val="FF0000"/>
        </w:rPr>
      </w:pPr>
    </w:p>
    <w:p w:rsidR="00D7532E" w:rsidRPr="00B85EB0" w:rsidRDefault="00114E3A">
      <w:pPr>
        <w:spacing w:after="9" w:line="255" w:lineRule="auto"/>
        <w:ind w:left="319" w:right="476"/>
        <w:jc w:val="center"/>
        <w:rPr>
          <w:color w:val="auto"/>
        </w:rPr>
      </w:pPr>
      <w:r w:rsidRPr="00B85EB0">
        <w:rPr>
          <w:color w:val="auto"/>
        </w:rPr>
        <w:t xml:space="preserve">§ 23 </w:t>
      </w:r>
    </w:p>
    <w:p w:rsidR="00D7532E" w:rsidRPr="00B85EB0" w:rsidRDefault="00114E3A">
      <w:pPr>
        <w:numPr>
          <w:ilvl w:val="0"/>
          <w:numId w:val="38"/>
        </w:numPr>
        <w:spacing w:after="4" w:line="267" w:lineRule="auto"/>
        <w:ind w:right="701" w:hanging="240"/>
        <w:rPr>
          <w:color w:val="auto"/>
        </w:rPr>
      </w:pPr>
      <w:r w:rsidRPr="00B85EB0">
        <w:rPr>
          <w:color w:val="auto"/>
        </w:rPr>
        <w:t xml:space="preserve">Szkoła w celu tworzenia warunków do zaspokajania potrzeb rozwojowych i edukacyjnych uczniów, w szczególności wspomagania ich rozwoju i efektywności uczenia się współdziała z: </w:t>
      </w:r>
    </w:p>
    <w:p w:rsidR="00D7532E" w:rsidRPr="00B85EB0" w:rsidRDefault="00114E3A">
      <w:pPr>
        <w:numPr>
          <w:ilvl w:val="1"/>
          <w:numId w:val="3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poradniami psychologiczno-pedagogicznymi, w tym z poradniami specjalistycznymi; </w:t>
      </w:r>
    </w:p>
    <w:p w:rsidR="00D7532E" w:rsidRPr="00B85EB0" w:rsidRDefault="00114E3A">
      <w:pPr>
        <w:numPr>
          <w:ilvl w:val="1"/>
          <w:numId w:val="3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placówkami doskonalenia zawodowego; </w:t>
      </w:r>
    </w:p>
    <w:p w:rsidR="00D7532E" w:rsidRPr="00B85EB0" w:rsidRDefault="00114E3A">
      <w:pPr>
        <w:numPr>
          <w:ilvl w:val="1"/>
          <w:numId w:val="3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innymi szkołami; </w:t>
      </w:r>
    </w:p>
    <w:p w:rsidR="00D7532E" w:rsidRPr="00B85EB0" w:rsidRDefault="00114E3A">
      <w:pPr>
        <w:numPr>
          <w:ilvl w:val="1"/>
          <w:numId w:val="3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organizacjami pozarządowymi;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4) innymi instytucjami działającymi na rzecz rodziny, dzieci i młodzieży. </w:t>
      </w:r>
    </w:p>
    <w:p w:rsidR="00D7532E" w:rsidRPr="00B85EB0" w:rsidRDefault="00114E3A">
      <w:pPr>
        <w:numPr>
          <w:ilvl w:val="0"/>
          <w:numId w:val="38"/>
        </w:numPr>
        <w:ind w:right="701" w:hanging="240"/>
        <w:rPr>
          <w:color w:val="auto"/>
        </w:rPr>
      </w:pPr>
      <w:r w:rsidRPr="00B85EB0">
        <w:rPr>
          <w:color w:val="auto"/>
        </w:rPr>
        <w:t>Działania szkoły w tym zakresie organizuje Dyrektor, a także wychowawca, doradca zawodowy</w:t>
      </w:r>
      <w:r w:rsidR="00754B6F" w:rsidRPr="00B85EB0">
        <w:rPr>
          <w:color w:val="auto"/>
        </w:rPr>
        <w:t>,</w:t>
      </w:r>
      <w:r w:rsidRPr="00B85EB0">
        <w:rPr>
          <w:color w:val="auto"/>
        </w:rPr>
        <w:t xml:space="preserve"> nauczyciel</w:t>
      </w:r>
      <w:r w:rsidR="00754B6F" w:rsidRPr="00B85EB0">
        <w:rPr>
          <w:color w:val="auto"/>
        </w:rPr>
        <w:t xml:space="preserve"> i </w:t>
      </w:r>
      <w:r w:rsidR="00392DEB" w:rsidRPr="00B85EB0">
        <w:rPr>
          <w:color w:val="auto"/>
        </w:rPr>
        <w:t>specjaliści</w:t>
      </w:r>
      <w:r w:rsidR="00754B6F" w:rsidRPr="00B85EB0">
        <w:rPr>
          <w:color w:val="auto"/>
        </w:rPr>
        <w:t>.</w:t>
      </w:r>
    </w:p>
    <w:p w:rsidR="00D7532E" w:rsidRPr="00B85EB0" w:rsidRDefault="00114E3A">
      <w:pPr>
        <w:numPr>
          <w:ilvl w:val="0"/>
          <w:numId w:val="38"/>
        </w:numPr>
        <w:ind w:right="701" w:hanging="240"/>
        <w:rPr>
          <w:color w:val="auto"/>
        </w:rPr>
      </w:pPr>
      <w:r w:rsidRPr="00B85EB0">
        <w:rPr>
          <w:color w:val="auto"/>
        </w:rPr>
        <w:t>Współdziałanie szkoły, o którym mowa w ust. 1, może wynikać z inicjatywy: ucznia, rodzica, nauczyciela lub specjalisty prowadzącego zajęcia z uczniem, pielęgniarki, poradni, pracownika socjalnego, asystenta rodziny, kuratora sądowego, organizacji pozarządowej i innych instytucji lub podmiotów działających na rzecz rodziny, dzieci i</w:t>
      </w:r>
      <w:r w:rsidR="00591712" w:rsidRPr="00B85EB0">
        <w:rPr>
          <w:color w:val="auto"/>
        </w:rPr>
        <w:t> </w:t>
      </w:r>
      <w:r w:rsidRPr="00B85EB0">
        <w:rPr>
          <w:color w:val="auto"/>
        </w:rPr>
        <w:t xml:space="preserve">młodzieży.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24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współdziała z rodzicami w zakresie nauczania, wychowania, opieki i profilaktyki.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Formy współdziałania uwzględniają prawo rodziców do: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lastRenderedPageBreak/>
        <w:t xml:space="preserve">znajomości programu pracy szkoły;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znajomości postanowień statutu szkoły, w tym w szczególności wewnątrzszkolnych zasad oceniania,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uzyskania rzetelnych informacji na temat swego dziecka i jego zachowania, postępów i ewentualnych przyczyn trudności w nauce;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uzyskania informacji i porad w sprawach wychowania i dalszego kształcenia swych dzieci u wychowawcy i pedagoga szkolnego;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uzyskania informacji o nagrodach i karach oraz trybie </w:t>
      </w:r>
      <w:proofErr w:type="spellStart"/>
      <w:r w:rsidRPr="00B85EB0">
        <w:rPr>
          <w:color w:val="auto"/>
        </w:rPr>
        <w:t>odwołań</w:t>
      </w:r>
      <w:proofErr w:type="spellEnd"/>
      <w:r w:rsidRPr="00B85EB0">
        <w:rPr>
          <w:color w:val="auto"/>
        </w:rPr>
        <w:t xml:space="preserve"> drogą służbową;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organizowania i finansowania zajęć pozalekcyjnych uczniów;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>występowania do Dyrektora o odroczenie obowiązku szkolnego</w:t>
      </w:r>
      <w:r w:rsidRPr="00B85EB0">
        <w:rPr>
          <w:b/>
          <w:color w:val="auto"/>
        </w:rPr>
        <w:t xml:space="preserve">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występowania do Dyrektora o zezwolenie na spełnianie obowiązku szkolnego poza szkołą;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występowania do Dyrektora o zezwolenie na indywidualny tok lub program nauki; </w:t>
      </w:r>
    </w:p>
    <w:p w:rsidR="00D7532E" w:rsidRPr="00B85EB0" w:rsidRDefault="00114E3A" w:rsidP="005E6DB2">
      <w:pPr>
        <w:numPr>
          <w:ilvl w:val="1"/>
          <w:numId w:val="39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występowania do Dyrektora z wnioskiem o zwolnienie z nauczania niektórych przedmiotów, zgodnie z zasadami oceniania, klasyfikowania i promowania uczniów.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Rodzice współdecydują o zadaniach i zamierzeniach dydaktyczno-wychowawczych realizowanych w szkole i klasie.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Rodzice uczestniczą w życiu klasy i szkoły poprzez współorganizowanie imprez, wycieczek oraz w innych form zajęć szkolnych.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umożliwia rodzicom współpracę z pedagogiem i psychologiem z poradni psychologiczno-pedagogicznej. </w:t>
      </w:r>
    </w:p>
    <w:p w:rsidR="00D7532E" w:rsidRPr="00B85EB0" w:rsidRDefault="00114E3A">
      <w:pPr>
        <w:numPr>
          <w:ilvl w:val="0"/>
          <w:numId w:val="3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Spotkania wychowawców i nauczycieli z rodzicami organizowane w celu wymiany informacji o uczniu oraz dyskusji na tematy wychowawcze mają formę: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zebrań ogólnych z rodzicami; </w:t>
      </w:r>
    </w:p>
    <w:p w:rsidR="00D7532E" w:rsidRPr="00B85EB0" w:rsidRDefault="00114E3A" w:rsidP="005E6DB2">
      <w:pPr>
        <w:numPr>
          <w:ilvl w:val="1"/>
          <w:numId w:val="39"/>
        </w:numPr>
        <w:spacing w:after="4" w:line="267" w:lineRule="auto"/>
        <w:ind w:left="993" w:right="273" w:hanging="300"/>
        <w:rPr>
          <w:color w:val="auto"/>
        </w:rPr>
      </w:pPr>
      <w:r w:rsidRPr="00B85EB0">
        <w:rPr>
          <w:color w:val="auto"/>
        </w:rPr>
        <w:t>spotkań indywidualnych wychowawców, nauczycie</w:t>
      </w:r>
      <w:r w:rsidR="005E6DB2" w:rsidRPr="00B85EB0">
        <w:rPr>
          <w:color w:val="auto"/>
        </w:rPr>
        <w:t>li poszczególnych przedmiotów z </w:t>
      </w:r>
      <w:r w:rsidRPr="00B85EB0">
        <w:rPr>
          <w:color w:val="auto"/>
        </w:rPr>
        <w:t xml:space="preserve">rodzicami uczniów sprawiających szczególne trudności dydaktyczne i wychowawcze,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spotkań indywidualnych rodziców uczniów sprawiających szczególne trudności dydaktyczne i wychowawcze z pedagogiem lub psychologiem z poradni psychologiczno-pedagogicznej; </w:t>
      </w:r>
    </w:p>
    <w:p w:rsidR="00D7532E" w:rsidRPr="00B85EB0" w:rsidRDefault="00114E3A" w:rsidP="005E6DB2">
      <w:pPr>
        <w:numPr>
          <w:ilvl w:val="1"/>
          <w:numId w:val="39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nadzwyczajnych spotkań na wniosek rodziców, nauczycieli lub Dyrektora.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25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Rodzice dziecka podlegającego obowiązkowi szkolnemu są zobowiązani do: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dopełnienia czynności związanych ze zgłoszeniem dziecka do szkoły;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zapewnienia regularnego uczęszczania dziecka na zajęcia szkolne;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zapewnienia dziecku warunków umożliwiających przygotowanie się do zajęć szkolnych;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dbania o zdrowie i higienę dziecka; </w:t>
      </w:r>
    </w:p>
    <w:p w:rsidR="005E6DB2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współpracy z wychowawcą i nauczycielami w realizacji zadań statutowych szkoły, </w:t>
      </w:r>
    </w:p>
    <w:p w:rsidR="00D7532E" w:rsidRPr="00B85EB0" w:rsidRDefault="00114E3A" w:rsidP="005E6DB2">
      <w:pPr>
        <w:ind w:left="693" w:right="-49" w:firstLine="0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przestrzegania postanowień statutu.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Rodzice są zobowiązani do usprawiedliwienia nieobecności dziecka na zajęciach wywołanej chorobą lub innymi zdarzeniami losowymi w formie pisemnej w zeszycie kontaktów lub w dzienniku elektronicznym w terminie do 7 dni od powrotu ucznia do szkoły.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>Dopuszcza się ustne usprawiedliwienie nieobecności ucznia przez rodzica w bezpośredniej rozmowie z wychowawcą klasy</w:t>
      </w:r>
      <w:r w:rsidRPr="00B85EB0">
        <w:rPr>
          <w:color w:val="auto"/>
          <w:sz w:val="20"/>
        </w:rPr>
        <w:t xml:space="preserve">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W przypadku, gdy uczeń z powodu choroby lub innego zdarzenia losowego będzie nieobecny na zajęciach więcej niż kilka dni, rodzice ucznia są zobowiązani do </w:t>
      </w:r>
      <w:r w:rsidRPr="00B85EB0">
        <w:rPr>
          <w:color w:val="auto"/>
        </w:rPr>
        <w:lastRenderedPageBreak/>
        <w:t xml:space="preserve">powiadomienia o tym fakcie (osobiście lub telefonicznie) wychowawcę klasy lub sekretariat szkoły.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Usprawiedliwienie nieobecności ucznia na zajęciach wystawione przez rodzica dopuszcza się w przypadku 14 dni ciągłej nieobecności ucznia. Powyżej tego terminu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wymagane jest poświadczenie nieobecności ucznia zwolnieniem wystawionym przez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lekarza bądź instytucje zajmujące się leczeniem, opieką nad dziećmi. Brak takiego poświadczenia skutkuje nieusprawiedliwioną nieobecnością ucznia.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W sytuacjach wyjątkowych Dyrektor może wyrazić zgodę na dłuższą nieobecność ucznia, nie dłużej jednak niż 30 dni, pod warunkiem, że rodzice ucznia zagwarantują w tym czasie samodzielną pracę z uczniem nad realizacją treści programowych.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Rodzic ucznia ma prawo do zwolnienia go z ważnych powodów losowych z poszczególnych zajęć w danym dniu, przy czym: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informuje o tym wychowawcę klasy poprzez pisemne zawiadomienie w zeszycie kontaktów z adnotacją o ponoszeniu odpowiedzialności za powrót dziecka do domu;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 przypadku nieobecności wychowawcy zawiadomienie należy przedłożyć w sekretariacie szkoły lub u Dyrektora; </w:t>
      </w:r>
    </w:p>
    <w:p w:rsidR="00D7532E" w:rsidRPr="00B85EB0" w:rsidRDefault="00114E3A">
      <w:pPr>
        <w:numPr>
          <w:ilvl w:val="1"/>
          <w:numId w:val="4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brak stosownego zawiadomienia skutkuje odmową na opuszczenie przez ucznia zajęć.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W sytuacji nieprzestrzegania zobowiązań rodziców tryb postępowania administracyjnego lub karnego regulują odrębne przepisy. </w:t>
      </w:r>
    </w:p>
    <w:p w:rsidR="00D7532E" w:rsidRPr="00B85EB0" w:rsidRDefault="00114E3A">
      <w:pPr>
        <w:numPr>
          <w:ilvl w:val="0"/>
          <w:numId w:val="40"/>
        </w:numPr>
        <w:ind w:left="685" w:right="442" w:hanging="286"/>
        <w:rPr>
          <w:color w:val="auto"/>
        </w:rPr>
      </w:pPr>
      <w:r w:rsidRPr="00B85EB0">
        <w:rPr>
          <w:color w:val="auto"/>
        </w:rPr>
        <w:t xml:space="preserve">Rodzice ponoszą odpowiedzialność materialną za udowodnione zniszczenia spowodowane przez ich dzieci.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26 </w:t>
      </w:r>
    </w:p>
    <w:p w:rsidR="00D7532E" w:rsidRPr="00B85EB0" w:rsidRDefault="00114E3A">
      <w:pPr>
        <w:numPr>
          <w:ilvl w:val="0"/>
          <w:numId w:val="41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Szkoła prowadzi innowacje pedagogiczne dotyczące nowatorskich rozwiązań programowych, organizacyjnych lub metodycznych, które mają na celu poszerzenie bądź modyfikację zakresu realizowanych w szkole celów i treści kształcenia, wychowania lub opieki oraz poprawę skuteczności działania szkoły, uwzględniając potrzeby środowiska i specyfiki szkoły. </w:t>
      </w:r>
    </w:p>
    <w:p w:rsidR="00D7532E" w:rsidRPr="00B85EB0" w:rsidRDefault="00114E3A">
      <w:pPr>
        <w:numPr>
          <w:ilvl w:val="0"/>
          <w:numId w:val="41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Innowacja może obejmować wszystkie lub wybrane zajęcia edukacyjne, może być prowadzona w całej szkole, w oddziale lub grupie. </w:t>
      </w:r>
    </w:p>
    <w:p w:rsidR="00D7532E" w:rsidRPr="00B85EB0" w:rsidRDefault="00114E3A">
      <w:pPr>
        <w:numPr>
          <w:ilvl w:val="0"/>
          <w:numId w:val="41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Innowacja jest możliwa po zapewnieniu przez szkołę warunków kadrowych i organizacyjnych niezbędnych do realizacji planowanych działań innowacyjnych. </w:t>
      </w:r>
    </w:p>
    <w:p w:rsidR="00D7532E" w:rsidRPr="00B85EB0" w:rsidRDefault="00114E3A">
      <w:pPr>
        <w:numPr>
          <w:ilvl w:val="0"/>
          <w:numId w:val="41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Udział poszczególnych nauczycieli w innowacji jest dobrowolny. </w:t>
      </w:r>
    </w:p>
    <w:p w:rsidR="00D7532E" w:rsidRPr="00B85EB0" w:rsidRDefault="00114E3A">
      <w:pPr>
        <w:spacing w:after="0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6"/>
        </w:rPr>
        <w:t xml:space="preserve"> </w:t>
      </w:r>
    </w:p>
    <w:p w:rsidR="00D7532E" w:rsidRPr="00B85EB0" w:rsidRDefault="00114E3A">
      <w:pPr>
        <w:spacing w:after="32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2"/>
        </w:rPr>
        <w:t xml:space="preserve"> </w:t>
      </w: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ROZDZIAŁ V</w:t>
      </w:r>
    </w:p>
    <w:p w:rsidR="00D7532E" w:rsidRPr="00B85EB0" w:rsidRDefault="00D7532E">
      <w:pPr>
        <w:spacing w:after="9" w:line="255" w:lineRule="auto"/>
        <w:ind w:left="319" w:right="442"/>
        <w:jc w:val="center"/>
        <w:rPr>
          <w:color w:val="auto"/>
        </w:rPr>
      </w:pPr>
    </w:p>
    <w:p w:rsidR="00D7532E" w:rsidRPr="00B85EB0" w:rsidRDefault="00114E3A">
      <w:pPr>
        <w:pStyle w:val="Nagwek1"/>
        <w:ind w:left="152" w:right="282"/>
        <w:rPr>
          <w:color w:val="auto"/>
        </w:rPr>
      </w:pPr>
      <w:r w:rsidRPr="00B85EB0">
        <w:rPr>
          <w:color w:val="auto"/>
        </w:rPr>
        <w:t xml:space="preserve">Nauczyciele i inni pracownicy szkoły </w:t>
      </w:r>
    </w:p>
    <w:p w:rsidR="00D7532E" w:rsidRPr="00B85EB0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707"/>
        <w:jc w:val="center"/>
        <w:rPr>
          <w:color w:val="auto"/>
        </w:rPr>
      </w:pPr>
      <w:r w:rsidRPr="00B85EB0">
        <w:rPr>
          <w:color w:val="auto"/>
        </w:rPr>
        <w:t xml:space="preserve">§ 27 </w:t>
      </w:r>
    </w:p>
    <w:p w:rsidR="00D7532E" w:rsidRPr="00B85EB0" w:rsidRDefault="00114E3A">
      <w:pPr>
        <w:numPr>
          <w:ilvl w:val="0"/>
          <w:numId w:val="42"/>
        </w:numPr>
        <w:ind w:right="381" w:hanging="360"/>
        <w:rPr>
          <w:color w:val="auto"/>
        </w:rPr>
      </w:pPr>
      <w:r w:rsidRPr="00B85EB0">
        <w:rPr>
          <w:color w:val="auto"/>
        </w:rPr>
        <w:t xml:space="preserve">W szkole zatrudniani są nauczyciele i inni pracownicy szkoły. </w:t>
      </w:r>
    </w:p>
    <w:p w:rsidR="00D7532E" w:rsidRPr="00B85EB0" w:rsidRDefault="00114E3A">
      <w:pPr>
        <w:numPr>
          <w:ilvl w:val="0"/>
          <w:numId w:val="42"/>
        </w:numPr>
        <w:ind w:right="381" w:hanging="360"/>
        <w:rPr>
          <w:color w:val="auto"/>
        </w:rPr>
      </w:pPr>
      <w:r w:rsidRPr="00B85EB0">
        <w:rPr>
          <w:color w:val="auto"/>
        </w:rPr>
        <w:t xml:space="preserve">Zasady zatrudniania i zwalniania nauczycieli i innych pracowników szkoły regulują odrębne przepisy. </w:t>
      </w:r>
    </w:p>
    <w:p w:rsidR="00D7532E" w:rsidRPr="00B85EB0" w:rsidRDefault="00114E3A">
      <w:pPr>
        <w:numPr>
          <w:ilvl w:val="0"/>
          <w:numId w:val="42"/>
        </w:numPr>
        <w:ind w:right="381" w:hanging="360"/>
        <w:rPr>
          <w:color w:val="auto"/>
        </w:rPr>
      </w:pPr>
      <w:r w:rsidRPr="00B85EB0">
        <w:rPr>
          <w:color w:val="auto"/>
        </w:rPr>
        <w:t xml:space="preserve">Do obowiązkowych zadań wszystkich pracowników zatrudnionych w szkole należą wszelkie statutowe zadania wspierające proces dydaktyczno-wychowawczo-opiekuńczy szkoły.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251C74" w:rsidRPr="00B85EB0" w:rsidRDefault="00251C74" w:rsidP="00251C74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>§ 27a</w:t>
      </w:r>
    </w:p>
    <w:p w:rsidR="000B2983" w:rsidRPr="00B85EB0" w:rsidRDefault="00251C74" w:rsidP="000B2983">
      <w:pPr>
        <w:spacing w:after="9" w:line="255" w:lineRule="auto"/>
        <w:ind w:left="319" w:right="235"/>
        <w:rPr>
          <w:color w:val="auto"/>
        </w:rPr>
      </w:pPr>
      <w:r w:rsidRPr="00B85EB0">
        <w:rPr>
          <w:color w:val="auto"/>
        </w:rPr>
        <w:lastRenderedPageBreak/>
        <w:t>1. W ramach czasu pracy oraz ustalonego wynagrodzenia nauczyciel obowiązany jest realizować:</w:t>
      </w:r>
    </w:p>
    <w:p w:rsidR="00251C74" w:rsidRPr="00B85EB0" w:rsidRDefault="00251C74" w:rsidP="000B2983">
      <w:pPr>
        <w:spacing w:after="9" w:line="255" w:lineRule="auto"/>
        <w:ind w:left="851" w:right="235" w:hanging="284"/>
        <w:rPr>
          <w:color w:val="auto"/>
        </w:rPr>
      </w:pPr>
      <w:r w:rsidRPr="00B85EB0">
        <w:rPr>
          <w:color w:val="auto"/>
        </w:rPr>
        <w:t>1) zajęcia dydaktyczne, wychowawcze i opiekuńcze, prowadzone bezpośrednio z uczniami albo na ich rzecz;</w:t>
      </w:r>
    </w:p>
    <w:p w:rsidR="00251C74" w:rsidRPr="00B85EB0" w:rsidRDefault="00251C74" w:rsidP="000B2983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2) inne zajęcia i czynności wynikające z zadań statutowych szkoły określonych </w:t>
      </w:r>
      <w:r w:rsidR="00E74CD2" w:rsidRPr="00B85EB0">
        <w:rPr>
          <w:color w:val="auto"/>
        </w:rPr>
        <w:t xml:space="preserve"> w </w:t>
      </w:r>
      <w:r w:rsidRPr="00B85EB0">
        <w:rPr>
          <w:color w:val="auto"/>
        </w:rPr>
        <w:t>rozdziale 2</w:t>
      </w:r>
      <w:r w:rsidR="000B2983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statutu, w tym zajęcia opiekuńcze i wychowawcze uwzględniające potrzeby </w:t>
      </w:r>
    </w:p>
    <w:p w:rsidR="00251C74" w:rsidRPr="00B85EB0" w:rsidRDefault="000B2983" w:rsidP="000B2983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 </w:t>
      </w:r>
      <w:r w:rsidR="00251C74" w:rsidRPr="00B85EB0">
        <w:rPr>
          <w:color w:val="auto"/>
        </w:rPr>
        <w:t>i zainteresowania uczniów;</w:t>
      </w:r>
    </w:p>
    <w:p w:rsidR="00251C74" w:rsidRPr="00B85EB0" w:rsidRDefault="00251C74" w:rsidP="000B2983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3) zajęcia i czynności związane z przygotowaniem się do zajęć, samokształceniem </w:t>
      </w:r>
    </w:p>
    <w:p w:rsidR="00251C74" w:rsidRPr="00B85EB0" w:rsidRDefault="000B2983" w:rsidP="000B2983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 </w:t>
      </w:r>
      <w:r w:rsidR="00251C74" w:rsidRPr="00B85EB0">
        <w:rPr>
          <w:color w:val="auto"/>
        </w:rPr>
        <w:t>i doskonaleniem zawodowym.</w:t>
      </w:r>
    </w:p>
    <w:p w:rsidR="00251C74" w:rsidRPr="00B85EB0" w:rsidRDefault="00251C74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2. W ramach zajęć i czynności, o których mowa w ust. 1 pkt 2, nauczyciel jest obowiązany </w:t>
      </w:r>
    </w:p>
    <w:p w:rsidR="00251C74" w:rsidRPr="00B85EB0" w:rsidRDefault="000B2983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    </w:t>
      </w:r>
      <w:r w:rsidR="00E74CD2" w:rsidRPr="00B85EB0">
        <w:rPr>
          <w:color w:val="auto"/>
        </w:rPr>
        <w:t>do dostępności w s</w:t>
      </w:r>
      <w:r w:rsidR="00251C74" w:rsidRPr="00B85EB0">
        <w:rPr>
          <w:color w:val="auto"/>
        </w:rPr>
        <w:t xml:space="preserve">zkole, w trakcie której, odpowiednio do potrzeb, prowadzi konsultacje </w:t>
      </w:r>
    </w:p>
    <w:p w:rsidR="00251C74" w:rsidRPr="00B85EB0" w:rsidRDefault="000B2983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    </w:t>
      </w:r>
      <w:r w:rsidR="00251C74" w:rsidRPr="00B85EB0">
        <w:rPr>
          <w:color w:val="auto"/>
        </w:rPr>
        <w:t>dla uczniów lub ich rodziców, zgodnie z przepisami ustawy – Karta Nauczyciela.</w:t>
      </w:r>
    </w:p>
    <w:p w:rsidR="00251C74" w:rsidRPr="00B85EB0" w:rsidRDefault="00251C74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3. Szczegółowy harmonogram i zakres konsultacji dla uczniów i ich rodziców, o których </w:t>
      </w:r>
    </w:p>
    <w:p w:rsidR="00251C74" w:rsidRPr="00B85EB0" w:rsidRDefault="000B2983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   </w:t>
      </w:r>
      <w:r w:rsidR="00251C74" w:rsidRPr="00B85EB0">
        <w:rPr>
          <w:color w:val="auto"/>
        </w:rPr>
        <w:t xml:space="preserve">mowa w ust. 2, jest ustalany w każdym roku szkolnym i podawany do wiadomości </w:t>
      </w:r>
    </w:p>
    <w:p w:rsidR="00251C74" w:rsidRPr="00B85EB0" w:rsidRDefault="000B2983" w:rsidP="00251C74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   </w:t>
      </w:r>
      <w:r w:rsidR="00251C74" w:rsidRPr="00B85EB0">
        <w:rPr>
          <w:color w:val="auto"/>
        </w:rPr>
        <w:t>nauczycieli, uczniów i ich rodziców.</w:t>
      </w:r>
    </w:p>
    <w:p w:rsidR="007E2634" w:rsidRPr="00B85EB0" w:rsidRDefault="007E2634" w:rsidP="00251C74">
      <w:pPr>
        <w:spacing w:after="9" w:line="255" w:lineRule="auto"/>
        <w:ind w:left="319" w:right="457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28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Nauczyciele zatrudnieni w szkole prowadzą pracę dydaktyczno-wychowawczo-opiekuńczą; są odpowiedzialni za jakość i wyniki  tej pracy oraz bezpieczeństwo powierzonych im uczniów.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Zadania nauczyciela w szczególności dotyczą: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prawidłowego przebiegu procesu dydaktycznego, w tym: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wyboru programu nauczania i systematycznej jego realizacji,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opracowania rozkładu materiału do realizowanego programu nauczania,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wyboru podręcznika spośród dopuszczonych do użytku w szkole,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rzetelnego przygotowywania się do zajęć i prowadzenie ich na najwyższym poziomie merytorycznym, dydaktycznym i metodycznym,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stosowania nowatorskich metod i form pracy;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bezstronności i obiektywizmu w ocenie uczniów poprzez: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systematyczne, jawne i z uzasadnieniem ocenianie uczniów,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opracowanie kryteriów oceniania z danego przedmiotu i zapoznanie z nimi uczniów oraz rodziców na początku roku szkolnego,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ocenianie zgodnie z wewnątrzszkolnymi zasadami oceniania,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sprawiedliwe traktowanie wszystkich uczniów;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wspierania rozwoju psychofizycznego uczniów, ich zdolności oraz zainteresowań poprzez: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rozpoznawanie indywidualnych potrzeb rozwojowych i edukacyjnych, możliwości psychofizycznych oraz zainteresowań i uzdolnień uczniów oraz planowanie ich wsparcia,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indywidualizację i ukierunkowanie pracy uczniów, </w:t>
      </w:r>
    </w:p>
    <w:p w:rsidR="00D7532E" w:rsidRPr="00B85EB0" w:rsidRDefault="00114E3A">
      <w:pPr>
        <w:numPr>
          <w:ilvl w:val="2"/>
          <w:numId w:val="43"/>
        </w:numPr>
        <w:spacing w:after="40"/>
        <w:ind w:right="273" w:hanging="262"/>
        <w:rPr>
          <w:color w:val="auto"/>
        </w:rPr>
      </w:pPr>
      <w:r w:rsidRPr="00B85EB0">
        <w:rPr>
          <w:color w:val="auto"/>
        </w:rPr>
        <w:t xml:space="preserve">dostosowywanie wymagań edukacyjnych wynikających z orzeczeń lub opinii poradni psychologiczno-pedagogicznej,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rozwijanie zainteresowań uczniów, m.in. poprzez organizowanie wycieczek krajoznawczych i przedmiotowych, prowadzenie kół zainteresowań,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pomoc w przezwyciężaniu niepowodzeń szkolnych,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dbałość o poprawność językową uczniów;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przygotowania uczniów do samokształcenia, korzystania z najnowszych osiągnięć cywilizacji,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lastRenderedPageBreak/>
        <w:t xml:space="preserve">kształcenia i wychowywania dzieci i młodzieży w umiłowaniu ojczyzny, w poszanowaniu Konstytucji Rzeczypospolitej Polskiej, w atmosferze wolności sumienia i szacunku dla każdego człowieka;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kształtowania u uczniów postaw moralnych i obywatelskich zgodnie z ideą demokracji, pokoju i przyjaźni między ludźmi różnych narodów, ras i światopoglądów;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realizacji zajęć opiekuńczych i wychowawczych uwzględniających potrzeby i zainteresowania uczniów;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kierowania się w działaniach dydaktycznych, wychowawczych i opiekuńczych dobrem uczniów, troską o ich zdrowie, postawę moralną i obywatelską, z poszanowaniem godności osobistej ucznia;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doskonalenia umiejętności dydaktycznych, wychowawczych i opiekuńczych oraz podnoszenia poziomu wiedzy merytorycznej w tym zakresie poprzez: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udział w różnych formach doskonalenia zawodowego organizowanych w szkole i przez instytucje zewnętrzne,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wzbogacanie własnego warsztatu pracy przedmiotowej i wychowawczej,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dokształcanie i doskonalenie się,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udzielanie pomocy koleżeńskiej młodym nauczycielom, </w:t>
      </w:r>
    </w:p>
    <w:p w:rsidR="00D7532E" w:rsidRPr="00B85EB0" w:rsidRDefault="00114E3A">
      <w:pPr>
        <w:numPr>
          <w:ilvl w:val="2"/>
          <w:numId w:val="44"/>
        </w:numPr>
        <w:ind w:right="273" w:hanging="257"/>
        <w:rPr>
          <w:color w:val="auto"/>
        </w:rPr>
      </w:pPr>
      <w:r w:rsidRPr="00B85EB0">
        <w:rPr>
          <w:color w:val="auto"/>
        </w:rPr>
        <w:t xml:space="preserve">pracę w zespołach funkcjonujących w szkole, </w:t>
      </w:r>
    </w:p>
    <w:p w:rsidR="00D7532E" w:rsidRPr="00B85EB0" w:rsidRDefault="00114E3A">
      <w:pPr>
        <w:numPr>
          <w:ilvl w:val="2"/>
          <w:numId w:val="44"/>
        </w:numPr>
        <w:ind w:right="273" w:hanging="257"/>
        <w:rPr>
          <w:color w:val="auto"/>
        </w:rPr>
      </w:pPr>
      <w:r w:rsidRPr="00B85EB0">
        <w:rPr>
          <w:color w:val="auto"/>
        </w:rPr>
        <w:t xml:space="preserve">zapoznawanie się z aktualnym stanem prawnym w oświacie;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prawidłowego prowadzenia dokumentacji szkolnej, m.in. poprzez: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systematyczne uzupełnianie tematów lekcji,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kontrolę obecności uczniów na każdych zajęciach,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rytmiczne ocenianie bieżące,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ustalanie i wpisywanie ocen śródrocznych i rocznych w wyznaczonych terminach,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sporządzanie informacji dotyczących działań w zakresie powierzonych przez Dyrektora dodatkowych obowiązków;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dbałości o pomoce dydaktyczno-wychowawcze i sprzęt szkolny, w tym: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odpowiadanie za stan pomocy dydaktycznych i powierzonego sprzętu,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egzekwowanie przestrzegania regulaminów w pracowniach, </w:t>
      </w:r>
    </w:p>
    <w:p w:rsidR="00D7532E" w:rsidRPr="00B85EB0" w:rsidRDefault="00114E3A">
      <w:pPr>
        <w:numPr>
          <w:ilvl w:val="2"/>
          <w:numId w:val="43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niedopuszczanie do użycia niesprawnego sprzętu i zgłaszanie Dyrektorowi </w:t>
      </w:r>
      <w:r w:rsidR="000B2983" w:rsidRPr="00B85EB0">
        <w:rPr>
          <w:color w:val="auto"/>
        </w:rPr>
        <w:t>w</w:t>
      </w:r>
      <w:r w:rsidRPr="00B85EB0">
        <w:rPr>
          <w:color w:val="auto"/>
        </w:rPr>
        <w:t xml:space="preserve">ystępowania wszelkich usterek; </w:t>
      </w:r>
    </w:p>
    <w:p w:rsidR="005E6DB2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pełnienia dyżurów zgodnie z opracowanym harmonogramem; </w:t>
      </w:r>
    </w:p>
    <w:p w:rsidR="00D7532E" w:rsidRPr="00B85EB0" w:rsidRDefault="00114E3A" w:rsidP="005E6DB2">
      <w:pPr>
        <w:ind w:left="693" w:right="273" w:firstLine="0"/>
        <w:rPr>
          <w:color w:val="auto"/>
        </w:rPr>
      </w:pPr>
      <w:r w:rsidRPr="00B85EB0">
        <w:rPr>
          <w:color w:val="auto"/>
        </w:rPr>
        <w:t>13)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aktywnego uczestnictwa w zebraniach Rady Pedagogicznej;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14)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udziału w pracach komisji przeprowadzających egzaminy zewnętrzne.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Zadania nauczyciela w zakresie udzielania uczniom pomocy psychologiczno- pedagogicznej określa § 6 ust. 11.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 odpowiada za: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poprawność realizacji przyjętego programu nauczania;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realizację podstawy programowej kształcenia ogólnego przedmiotów obowiązkowych;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jakość i wyniki pracy uczniów z prowadzonych zajęć edukacyjnych;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bezpieczeństwo powierzonych jego opiece uczniów na terenie szkoły i poza nią;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zorganizowanie pomocy przedmedycznej na terenie szkoły oraz w razie konieczności powiadomienie rodziców o złym samopoczuciu dziecka.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 odpowiada służbowo przed Dyrektorem za: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stan warsztatu pracy, sprzętu, urządzeń oraz środków dydaktycznych mu przydzielonych;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lastRenderedPageBreak/>
        <w:t>skutki wynikłe z braku nadzoru nad bezpieczeństwem uczniów na zajęciach szkolnych, w</w:t>
      </w:r>
      <w:r w:rsidR="005E6DB2" w:rsidRPr="00B85EB0">
        <w:rPr>
          <w:color w:val="auto"/>
        </w:rPr>
        <w:t> </w:t>
      </w:r>
      <w:r w:rsidRPr="00B85EB0">
        <w:rPr>
          <w:color w:val="auto"/>
        </w:rPr>
        <w:t xml:space="preserve">czasie wyjść i wycieczek;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nieprzestrzeganie procedury po zaistniałym wypadku ucznia lub na skutek pożaru;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zniszczenie lub stratę elementów majątku i wyposażenia szkoły wynikające z nieporządku, braku nadzoru i zabezpieczenia. </w:t>
      </w:r>
    </w:p>
    <w:p w:rsidR="00D7532E" w:rsidRPr="00B85EB0" w:rsidRDefault="00114E3A">
      <w:pPr>
        <w:numPr>
          <w:ilvl w:val="0"/>
          <w:numId w:val="43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 ma prawo do: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swobody stosowania takich metod nauczania i wychowania w realizacji programu nauczania, jakie uważa za najwłaściwsze spośród uznanych przez współczesne nauki pedagogiczne, oraz do wyboru spośród zatwierdzonych do użytku szkolnego podręczników i innych pomocy naukowych; </w:t>
      </w:r>
    </w:p>
    <w:p w:rsidR="00D7532E" w:rsidRPr="00B85EB0" w:rsidRDefault="00114E3A">
      <w:pPr>
        <w:numPr>
          <w:ilvl w:val="1"/>
          <w:numId w:val="43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uczestnictwa w wybranych przez siebie formach doskonalenia zawodowego.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29 </w:t>
      </w:r>
    </w:p>
    <w:p w:rsidR="00D7532E" w:rsidRPr="00B85EB0" w:rsidRDefault="00114E3A">
      <w:pPr>
        <w:numPr>
          <w:ilvl w:val="0"/>
          <w:numId w:val="4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Dyrektor powierza każdy oddział szczególnej opiece wychowawczej jednemu nauczycielowi uczącemu w tym oddziale, zwanemu dalej wychowawcą. </w:t>
      </w:r>
    </w:p>
    <w:p w:rsidR="00D7532E" w:rsidRPr="00B85EB0" w:rsidRDefault="00114E3A">
      <w:pPr>
        <w:numPr>
          <w:ilvl w:val="0"/>
          <w:numId w:val="4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Dla zapewnienia ciągłości pracy wychowawczej i jej skuteczności wychowawca opiekuje się oddziałem przez cały etap edukacyjny, z zastrzeżeniem ust. 3. </w:t>
      </w:r>
    </w:p>
    <w:p w:rsidR="00D7532E" w:rsidRPr="00B85EB0" w:rsidRDefault="00114E3A">
      <w:pPr>
        <w:numPr>
          <w:ilvl w:val="0"/>
          <w:numId w:val="4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Dyrektor szkoły może podjąć decyzję o zmianie wychowawcy oddziału: </w:t>
      </w:r>
    </w:p>
    <w:p w:rsidR="00D7532E" w:rsidRPr="00B85EB0" w:rsidRDefault="00114E3A">
      <w:pPr>
        <w:numPr>
          <w:ilvl w:val="1"/>
          <w:numId w:val="45"/>
        </w:numPr>
        <w:ind w:left="952" w:right="1214" w:hanging="259"/>
        <w:rPr>
          <w:color w:val="auto"/>
        </w:rPr>
      </w:pPr>
      <w:r w:rsidRPr="00B85EB0">
        <w:rPr>
          <w:color w:val="auto"/>
        </w:rPr>
        <w:t xml:space="preserve">z własnej inicjatywy w oparciu o wyniki sprawowanego nadzoru pedagogicznego; </w:t>
      </w:r>
    </w:p>
    <w:p w:rsidR="00DE35FA" w:rsidRPr="00B85EB0" w:rsidRDefault="00114E3A">
      <w:pPr>
        <w:numPr>
          <w:ilvl w:val="1"/>
          <w:numId w:val="45"/>
        </w:numPr>
        <w:ind w:left="952" w:right="1214" w:hanging="259"/>
        <w:rPr>
          <w:color w:val="auto"/>
        </w:rPr>
      </w:pPr>
      <w:r w:rsidRPr="00B85EB0">
        <w:rPr>
          <w:color w:val="auto"/>
        </w:rPr>
        <w:t xml:space="preserve">w przypadku rezygnacji nauczyciela z pełnienia zadań wychowawcy; </w:t>
      </w:r>
    </w:p>
    <w:p w:rsidR="00D7532E" w:rsidRPr="00B85EB0" w:rsidRDefault="00114E3A" w:rsidP="00DE35FA">
      <w:pPr>
        <w:ind w:left="693" w:right="1214" w:firstLine="0"/>
        <w:rPr>
          <w:color w:val="auto"/>
        </w:rPr>
      </w:pPr>
      <w:r w:rsidRPr="00B85EB0">
        <w:rPr>
          <w:color w:val="auto"/>
        </w:rPr>
        <w:t>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na wniosek rodziców danego oddziału. </w:t>
      </w:r>
    </w:p>
    <w:p w:rsidR="00D7532E" w:rsidRPr="00B85EB0" w:rsidRDefault="00114E3A">
      <w:pPr>
        <w:numPr>
          <w:ilvl w:val="0"/>
          <w:numId w:val="4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Formy spełniania zadań wychowawcy powinny być dostosowane do wieku uczniów, ich potrzeb oraz warunków środowiskowych szkoły. </w:t>
      </w:r>
    </w:p>
    <w:p w:rsidR="00D7532E" w:rsidRPr="00B85EB0" w:rsidRDefault="00114E3A">
      <w:pPr>
        <w:numPr>
          <w:ilvl w:val="0"/>
          <w:numId w:val="45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Zadaniem wychowawcy jest sprawowanie opieki wychowawczej nad uczniami, a w szczególności: </w:t>
      </w:r>
    </w:p>
    <w:p w:rsidR="00D7532E" w:rsidRPr="00B85EB0" w:rsidRDefault="00114E3A">
      <w:pPr>
        <w:numPr>
          <w:ilvl w:val="0"/>
          <w:numId w:val="4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tworzenie warunków wspomagających rozwój ucznia proces jego uczenia się oraz przygotowania do życia w rodzinie i społeczeństwie; </w:t>
      </w:r>
    </w:p>
    <w:p w:rsidR="00D7532E" w:rsidRPr="00B85EB0" w:rsidRDefault="00114E3A">
      <w:pPr>
        <w:numPr>
          <w:ilvl w:val="0"/>
          <w:numId w:val="4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inspirowanie i wspomaganie działań zespołowych uczniów; </w:t>
      </w:r>
    </w:p>
    <w:p w:rsidR="00D7532E" w:rsidRPr="00B85EB0" w:rsidRDefault="00114E3A">
      <w:pPr>
        <w:numPr>
          <w:ilvl w:val="0"/>
          <w:numId w:val="4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podejmowanie działań umożliwiających rozwiązanie konfliktów w zespole uczniów oraz pomiędzy uczniami a innymi członkami społeczności szkolnej. </w:t>
      </w:r>
    </w:p>
    <w:p w:rsidR="00D7532E" w:rsidRPr="00B85EB0" w:rsidRDefault="00114E3A">
      <w:pPr>
        <w:numPr>
          <w:ilvl w:val="0"/>
          <w:numId w:val="4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realizowanie zadań związanych z ocenianiem zachowania ucznia; </w:t>
      </w:r>
    </w:p>
    <w:p w:rsidR="00D7532E" w:rsidRPr="00B85EB0" w:rsidRDefault="00114E3A">
      <w:pPr>
        <w:numPr>
          <w:ilvl w:val="0"/>
          <w:numId w:val="4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właściwe prowadzenie dziennika lekcyjnego i dokumentacji wychowawczej. </w:t>
      </w:r>
    </w:p>
    <w:p w:rsidR="00D7532E" w:rsidRPr="00B85EB0" w:rsidRDefault="00114E3A">
      <w:pPr>
        <w:numPr>
          <w:ilvl w:val="0"/>
          <w:numId w:val="47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Wychowawca w celu realizacji zadań winien: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otaczać opieką każdego wychowanka;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planować i organizować wspólnie z uczniami i ich rodzicami różne formy życia zespołowego rozwijające jednostki i integrujące zespół uczniowski;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opracować roczny plan pracy wychowawczej uwzględniający problemy klasy i zadania programu wychowawczo-profilaktycznego szkoły;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kształtować właściwe stosunki pomiędzy uczniami, opierając je na tolerancji i poszanowaniu godności osobistej;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śledzić postępy w nauce swoich uczniów;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dbać o systematyczne uczęszczanie uczniów na zajęcia;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ustalać oceny zachowania swoich uczniów;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występować do Dyrektora o stypendia, nagrody i wyróżnienia dla swoich uczniów oraz listy pochwalne czy gratulacyjne dla ich rodziców 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lastRenderedPageBreak/>
        <w:t xml:space="preserve">współdziałać z nauczycielami uczącymi w jego klasie, uzgadniać z nimi działania wychowawcze i koordynować je; </w:t>
      </w:r>
    </w:p>
    <w:p w:rsidR="00D7532E" w:rsidRPr="00B85EB0" w:rsidRDefault="00114E3A">
      <w:pPr>
        <w:numPr>
          <w:ilvl w:val="1"/>
          <w:numId w:val="52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współpracować z rodzicami uczniów oraz z oddziałową radą rodziców poprzez: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informowanie ich o wynikach i problemach  w zakresie kształcenia i wychowania;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angażowanie w programowe i organizacyjne sprawy klasy i szkoły;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zapoznanie lub przypomnienie zasad oceniania, klasyfikowania i promowania;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zapoznanie lub przypomnienie statut szkoły, Konwencji Praw Dziecka i innych ważnych przepisów związanych z życiem szkolnym;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>powiadamianie o przewidywanych dla ucznia śródrocznych lub rocznych ocenach w</w:t>
      </w:r>
      <w:r w:rsidR="00DE35FA" w:rsidRPr="00B85EB0">
        <w:rPr>
          <w:color w:val="auto"/>
        </w:rPr>
        <w:t> </w:t>
      </w:r>
      <w:r w:rsidRPr="00B85EB0">
        <w:rPr>
          <w:color w:val="auto"/>
        </w:rPr>
        <w:t xml:space="preserve">ustalonych terminach; </w:t>
      </w:r>
    </w:p>
    <w:p w:rsidR="00D7532E" w:rsidRPr="00B85EB0" w:rsidRDefault="00114E3A">
      <w:pPr>
        <w:numPr>
          <w:ilvl w:val="2"/>
          <w:numId w:val="4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organizowanie spotkań z rodzicami nie rzadziej niż 3 razy w roku; </w:t>
      </w:r>
    </w:p>
    <w:p w:rsidR="00D7532E" w:rsidRPr="00B85EB0" w:rsidRDefault="00114E3A">
      <w:pPr>
        <w:numPr>
          <w:ilvl w:val="1"/>
          <w:numId w:val="51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prawidłowo prowadzić dokumentację klasy i każdego ucznia; </w:t>
      </w:r>
    </w:p>
    <w:p w:rsidR="00D7532E" w:rsidRPr="00B85EB0" w:rsidRDefault="00114E3A">
      <w:pPr>
        <w:numPr>
          <w:ilvl w:val="1"/>
          <w:numId w:val="51"/>
        </w:numPr>
        <w:ind w:left="1072" w:right="273" w:hanging="379"/>
        <w:rPr>
          <w:color w:val="auto"/>
        </w:rPr>
      </w:pPr>
      <w:r w:rsidRPr="00B85EB0">
        <w:rPr>
          <w:color w:val="auto"/>
        </w:rPr>
        <w:t xml:space="preserve">współpracować z poradnią psychologiczno-pedagogiczną i innymi specjalistami; </w:t>
      </w:r>
    </w:p>
    <w:p w:rsidR="00D7532E" w:rsidRPr="00B85EB0" w:rsidRDefault="00114E3A" w:rsidP="005E6DB2">
      <w:pPr>
        <w:numPr>
          <w:ilvl w:val="0"/>
          <w:numId w:val="47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Formami realizacji zadań wychowawczych są: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rozmowy indywidualne z uczniami i rodzicami;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wywiady środowiskowe przy udziale pedagoga;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wizyty domowe;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wspieranie pracy zespołu klasowego i samorządu klasowego;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prowadzenie godzin do dyspozycji wychowawcy w klasach 4 - 8;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organizowanie imprez klasowych, wycieczek, apeli wychowawczych i okolicznościowych oraz spotkań z ludźmi kultury;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analizowanie źródeł niepowodzeń dydaktycznych i wychowawczych oraz podejmowanie prób ich przezwyciężenia;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profilaktyczne oddziaływania wobec uczniów; </w:t>
      </w:r>
    </w:p>
    <w:p w:rsidR="00D7532E" w:rsidRPr="00B85EB0" w:rsidRDefault="00114E3A">
      <w:pPr>
        <w:numPr>
          <w:ilvl w:val="1"/>
          <w:numId w:val="47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badania absencji i jej przyczyn: </w:t>
      </w:r>
    </w:p>
    <w:p w:rsidR="00D7532E" w:rsidRPr="00B85EB0" w:rsidRDefault="00114E3A">
      <w:pPr>
        <w:numPr>
          <w:ilvl w:val="3"/>
          <w:numId w:val="50"/>
        </w:numPr>
        <w:ind w:right="490" w:hanging="259"/>
        <w:rPr>
          <w:color w:val="auto"/>
        </w:rPr>
      </w:pPr>
      <w:r w:rsidRPr="00B85EB0">
        <w:rPr>
          <w:color w:val="auto"/>
        </w:rPr>
        <w:t xml:space="preserve">jeżeli nieobecność ucznia w szkole z niewyjaśnionych powodów trwa dłużej niż 5 dni, wychowawca klasy ma obowiązek ustalić jej przyczynę, </w:t>
      </w:r>
    </w:p>
    <w:p w:rsidR="00D7532E" w:rsidRPr="00B85EB0" w:rsidRDefault="00114E3A">
      <w:pPr>
        <w:numPr>
          <w:ilvl w:val="3"/>
          <w:numId w:val="50"/>
        </w:numPr>
        <w:ind w:right="490" w:hanging="259"/>
        <w:rPr>
          <w:color w:val="auto"/>
        </w:rPr>
      </w:pPr>
      <w:r w:rsidRPr="00B85EB0">
        <w:rPr>
          <w:color w:val="auto"/>
        </w:rPr>
        <w:t xml:space="preserve">wychowawca klasy odmawia usprawiedliwienia nieobecności ucznia, jeżeli istnieje pewność, że usprawiedliwienie nie pochodzi od rodziców, </w:t>
      </w:r>
    </w:p>
    <w:p w:rsidR="00D7532E" w:rsidRPr="00B85EB0" w:rsidRDefault="00114E3A">
      <w:pPr>
        <w:numPr>
          <w:ilvl w:val="3"/>
          <w:numId w:val="50"/>
        </w:numPr>
        <w:ind w:right="490" w:hanging="259"/>
        <w:rPr>
          <w:color w:val="auto"/>
        </w:rPr>
      </w:pPr>
      <w:r w:rsidRPr="00B85EB0">
        <w:rPr>
          <w:color w:val="auto"/>
        </w:rPr>
        <w:t xml:space="preserve">jeżeli nieobecność ucznia w okresie jednego miesiąca na co najmniej 50% obowiązkowych zajęć edukacyjnych nie została usprawiedliwiona, wychowawca ma obowiązek zgłosić ten fakt Dyrektorowi;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rozpoznawanie przejawów zagrożenia niedostosowaniem społecznym, w szczególnych przypadkach korzystanie z pomocy organów szkoły;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rozwiązywanie problemów swoich wychowanków na godzinach wychowawczych w rozmowach indywidualnych z uczniem, nauczycielami oraz na zebraniach zespołu wychowawczego, na Radach Pedagogicznych, w tym z rodzicami;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współpraca z innymi pracownikami szkoły;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współpraca z trójką klasową rodziców - współudział w planowaniu i realizacji pracy wychowawczej i opiekuńczej na forum klasy i szkoły;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współpraca z lekarzem i higienistką;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czuwanie nad estetyką </w:t>
      </w:r>
      <w:proofErr w:type="spellStart"/>
      <w:r w:rsidRPr="00B85EB0">
        <w:rPr>
          <w:color w:val="auto"/>
        </w:rPr>
        <w:t>sal</w:t>
      </w:r>
      <w:proofErr w:type="spellEnd"/>
      <w:r w:rsidRPr="00B85EB0">
        <w:rPr>
          <w:color w:val="auto"/>
        </w:rPr>
        <w:t xml:space="preserve">, korytarzy i otoczenia szkoły wspólnie z uczniami i rodzicami; </w:t>
      </w:r>
    </w:p>
    <w:p w:rsidR="00D7532E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współpraca z poradnią psychologiczno- pedagogiczną; </w:t>
      </w:r>
    </w:p>
    <w:p w:rsidR="00DE35FA" w:rsidRPr="00B85EB0" w:rsidRDefault="00114E3A">
      <w:pPr>
        <w:numPr>
          <w:ilvl w:val="2"/>
          <w:numId w:val="53"/>
        </w:numPr>
        <w:ind w:right="511" w:hanging="425"/>
        <w:rPr>
          <w:color w:val="auto"/>
        </w:rPr>
      </w:pPr>
      <w:r w:rsidRPr="00B85EB0">
        <w:rPr>
          <w:color w:val="auto"/>
        </w:rPr>
        <w:t xml:space="preserve">organizowanie różnych form spotkań z rodzicami; </w:t>
      </w:r>
    </w:p>
    <w:p w:rsidR="00D7532E" w:rsidRPr="00B85EB0" w:rsidRDefault="00114E3A" w:rsidP="00DE35FA">
      <w:pPr>
        <w:ind w:left="693" w:right="511" w:firstLine="0"/>
        <w:rPr>
          <w:color w:val="auto"/>
        </w:rPr>
      </w:pPr>
      <w:r w:rsidRPr="00B85EB0">
        <w:rPr>
          <w:color w:val="auto"/>
        </w:rPr>
        <w:t>18)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prowadzenie dokumentacji wychowawcy klasowego;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lastRenderedPageBreak/>
        <w:t>19)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oddziaływanie na wychowanków własną postawą etyczną. </w:t>
      </w:r>
    </w:p>
    <w:p w:rsidR="00D7532E" w:rsidRPr="00B85EB0" w:rsidRDefault="00114E3A">
      <w:pPr>
        <w:numPr>
          <w:ilvl w:val="0"/>
          <w:numId w:val="47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Wychowawca ma prawo: </w:t>
      </w:r>
    </w:p>
    <w:p w:rsidR="00D7532E" w:rsidRPr="00B85EB0" w:rsidRDefault="00114E3A">
      <w:pPr>
        <w:numPr>
          <w:ilvl w:val="2"/>
          <w:numId w:val="4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korzystać w swej pracy z pomocy merytorycznej i metodycznej ze strony właściwych placówek i instytucji oświatowych, naukowych oraz Dyrektora i Rady Pedagogicznej; </w:t>
      </w:r>
    </w:p>
    <w:p w:rsidR="00D7532E" w:rsidRPr="00B85EB0" w:rsidRDefault="00114E3A">
      <w:pPr>
        <w:numPr>
          <w:ilvl w:val="2"/>
          <w:numId w:val="4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wnieść do Dyrektora pisemną prośbę o rezygnację z wychowawstwa zawierającą uzasadnienie; </w:t>
      </w:r>
    </w:p>
    <w:p w:rsidR="00D7532E" w:rsidRPr="00B85EB0" w:rsidRDefault="00114E3A">
      <w:pPr>
        <w:numPr>
          <w:ilvl w:val="0"/>
          <w:numId w:val="47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Formy pomocy dla początkujących nauczycieli wychowawców: </w:t>
      </w:r>
    </w:p>
    <w:p w:rsidR="00D7532E" w:rsidRPr="00B85EB0" w:rsidRDefault="00114E3A">
      <w:pPr>
        <w:numPr>
          <w:ilvl w:val="2"/>
          <w:numId w:val="4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pomoc doświadczonego nauczyciela - opiekuna stażu; </w:t>
      </w:r>
    </w:p>
    <w:p w:rsidR="00D7532E" w:rsidRPr="00B85EB0" w:rsidRDefault="00114E3A">
      <w:pPr>
        <w:numPr>
          <w:ilvl w:val="2"/>
          <w:numId w:val="4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organizowanie lekcji koleżeńskich; </w:t>
      </w:r>
    </w:p>
    <w:p w:rsidR="00D7532E" w:rsidRPr="00B85EB0" w:rsidRDefault="00114E3A">
      <w:pPr>
        <w:numPr>
          <w:ilvl w:val="2"/>
          <w:numId w:val="4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uczestnictwo w zebraniach zespołu wychowawczego i innych zespołach Rady Pedagogicznej; </w:t>
      </w:r>
    </w:p>
    <w:p w:rsidR="00DE35FA" w:rsidRPr="00B85EB0" w:rsidRDefault="00114E3A">
      <w:pPr>
        <w:numPr>
          <w:ilvl w:val="2"/>
          <w:numId w:val="49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doradztwo Dyrektora i Rady Pedagogicznej; </w:t>
      </w:r>
    </w:p>
    <w:p w:rsidR="00D7532E" w:rsidRPr="00B85EB0" w:rsidRDefault="00114E3A" w:rsidP="00DE35FA">
      <w:pPr>
        <w:ind w:left="693" w:right="273" w:firstLine="0"/>
        <w:rPr>
          <w:color w:val="auto"/>
        </w:rPr>
      </w:pPr>
      <w:r w:rsidRPr="00B85EB0">
        <w:rPr>
          <w:color w:val="auto"/>
        </w:rPr>
        <w:t>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>pomoc ze strony doradców metodycznych</w:t>
      </w:r>
      <w:r w:rsidRPr="00B85EB0">
        <w:rPr>
          <w:b/>
          <w:color w:val="auto"/>
        </w:rPr>
        <w:t xml:space="preserve">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umożliwienie dalszego doskonalenia zawodowego. </w:t>
      </w:r>
    </w:p>
    <w:p w:rsidR="00D7532E" w:rsidRPr="00B85EB0" w:rsidRDefault="00114E3A">
      <w:pPr>
        <w:numPr>
          <w:ilvl w:val="0"/>
          <w:numId w:val="47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Zadania wychowawcy w zakresie udzielania pomocy psychologiczno-pedagogicznej </w:t>
      </w:r>
    </w:p>
    <w:p w:rsidR="00D7532E" w:rsidRPr="00B85EB0" w:rsidRDefault="00114E3A">
      <w:pPr>
        <w:ind w:left="836" w:right="273"/>
        <w:rPr>
          <w:color w:val="auto"/>
        </w:rPr>
      </w:pPr>
      <w:r w:rsidRPr="00B85EB0">
        <w:rPr>
          <w:color w:val="auto"/>
        </w:rPr>
        <w:t xml:space="preserve">określa § 6 ust. 12. </w:t>
      </w:r>
    </w:p>
    <w:p w:rsidR="000B2983" w:rsidRPr="00B85EB0" w:rsidRDefault="000B2983" w:rsidP="00251C74">
      <w:pPr>
        <w:spacing w:after="17" w:line="259" w:lineRule="auto"/>
        <w:ind w:left="0" w:right="0" w:firstLine="0"/>
        <w:jc w:val="center"/>
        <w:rPr>
          <w:color w:val="auto"/>
        </w:rPr>
      </w:pPr>
    </w:p>
    <w:p w:rsidR="00251C74" w:rsidRPr="00B85EB0" w:rsidRDefault="00251C74" w:rsidP="00251C74">
      <w:pPr>
        <w:spacing w:after="17" w:line="259" w:lineRule="auto"/>
        <w:ind w:left="0" w:right="0" w:firstLine="0"/>
        <w:jc w:val="center"/>
        <w:rPr>
          <w:color w:val="auto"/>
        </w:rPr>
      </w:pPr>
      <w:r w:rsidRPr="00B85EB0">
        <w:rPr>
          <w:color w:val="auto"/>
        </w:rPr>
        <w:t>§ 29 a</w:t>
      </w:r>
    </w:p>
    <w:p w:rsidR="00251C74" w:rsidRPr="00B85EB0" w:rsidRDefault="00251C74" w:rsidP="00A92E0D">
      <w:pPr>
        <w:spacing w:after="17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1. W szkole zatrudnia się nauczycieli pedagogów, pedagogów specjalnych, psychologów, </w:t>
      </w:r>
    </w:p>
    <w:p w:rsidR="00251C74" w:rsidRPr="00B85EB0" w:rsidRDefault="00140AC4" w:rsidP="00A92E0D">
      <w:pPr>
        <w:spacing w:after="17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 xml:space="preserve">    </w:t>
      </w:r>
      <w:r w:rsidR="00251C74" w:rsidRPr="00B85EB0">
        <w:rPr>
          <w:color w:val="auto"/>
        </w:rPr>
        <w:t>logopedów lub terapeutów pedagogicznych.</w:t>
      </w:r>
    </w:p>
    <w:p w:rsidR="0020700D" w:rsidRPr="00B85EB0" w:rsidRDefault="0020700D" w:rsidP="0020700D">
      <w:pPr>
        <w:spacing w:after="17" w:line="259" w:lineRule="auto"/>
        <w:ind w:left="0" w:right="0" w:firstLine="426"/>
        <w:rPr>
          <w:color w:val="auto"/>
        </w:rPr>
      </w:pPr>
      <w:r w:rsidRPr="00B85EB0">
        <w:rPr>
          <w:color w:val="auto"/>
        </w:rPr>
        <w:t>2. Do zadań pedagoga i psychologa w szkole należy w szczególności:</w:t>
      </w:r>
    </w:p>
    <w:p w:rsidR="003D4ED0" w:rsidRPr="00B85EB0" w:rsidRDefault="0020700D" w:rsidP="003D4ED0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1) </w:t>
      </w:r>
      <w:r w:rsidR="003D4ED0" w:rsidRPr="00B85EB0">
        <w:rPr>
          <w:color w:val="auto"/>
        </w:rPr>
        <w:t xml:space="preserve">promowanie </w:t>
      </w:r>
      <w:proofErr w:type="spellStart"/>
      <w:r w:rsidR="003D4ED0" w:rsidRPr="00B85EB0">
        <w:rPr>
          <w:color w:val="auto"/>
        </w:rPr>
        <w:t>zachowań</w:t>
      </w:r>
      <w:proofErr w:type="spellEnd"/>
      <w:r w:rsidR="003D4ED0" w:rsidRPr="00B85EB0">
        <w:rPr>
          <w:color w:val="auto"/>
        </w:rPr>
        <w:t xml:space="preserve"> przyjaznych, sprzyjających poczuciu bezpieczeństwa psychicznego, zaspokojenia różnych potrzeb rozwojowych każdego ucznia</w:t>
      </w:r>
      <w:r w:rsidR="00636DEF" w:rsidRPr="00B85EB0">
        <w:rPr>
          <w:color w:val="auto"/>
        </w:rPr>
        <w:t>;</w:t>
      </w:r>
    </w:p>
    <w:p w:rsidR="003D4ED0" w:rsidRPr="00B85EB0" w:rsidRDefault="0020700D" w:rsidP="003D4ED0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2) </w:t>
      </w:r>
      <w:r w:rsidR="003D4ED0" w:rsidRPr="00B85EB0">
        <w:rPr>
          <w:color w:val="auto"/>
        </w:rPr>
        <w:t xml:space="preserve"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</w:t>
      </w:r>
    </w:p>
    <w:p w:rsidR="0020700D" w:rsidRPr="00B85EB0" w:rsidRDefault="0020700D" w:rsidP="0020700D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3) </w:t>
      </w:r>
      <w:r w:rsidR="003D4ED0" w:rsidRPr="00B85EB0">
        <w:rPr>
          <w:color w:val="auto"/>
        </w:rPr>
        <w:t xml:space="preserve">pomoc nauczycielom w rozpoznaniu i zrozumieniu potrzeb uczniów, sprzyjających osiąganiu zdolności i umiejętności poznawczych i aktywności; </w:t>
      </w:r>
      <w:r w:rsidRPr="00B85EB0">
        <w:rPr>
          <w:color w:val="auto"/>
        </w:rPr>
        <w:t xml:space="preserve">    </w:t>
      </w:r>
    </w:p>
    <w:p w:rsidR="003D4ED0" w:rsidRPr="00B85EB0" w:rsidRDefault="0020700D" w:rsidP="0020700D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4) </w:t>
      </w:r>
      <w:r w:rsidR="003D4ED0" w:rsidRPr="00B85EB0">
        <w:rPr>
          <w:color w:val="auto"/>
        </w:rPr>
        <w:t>wspieranie nauczycieli i rodziców w ustaleniu przyczyn niepowodzeń edukacyjnych, problemów wychowawczych stanowiących barierę i ograniczenia dla pełnego uczestnictwa ucznia w grupie;</w:t>
      </w:r>
    </w:p>
    <w:p w:rsidR="003D4ED0" w:rsidRPr="00B85EB0" w:rsidRDefault="0020700D" w:rsidP="003D4ED0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5) </w:t>
      </w:r>
      <w:r w:rsidR="003D4ED0" w:rsidRPr="00B85EB0">
        <w:rPr>
          <w:color w:val="auto"/>
        </w:rPr>
        <w:t>współdziałanie z poradnią psychologiczno-pedagogiczną, specjalistycznymi poradniami psychologiczno-pedagogicznymi oraz innymi instytucjami działającymi na rzecz rodziny;</w:t>
      </w:r>
    </w:p>
    <w:p w:rsidR="00A774C1" w:rsidRPr="00B85EB0" w:rsidRDefault="0020700D" w:rsidP="00A774C1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6) </w:t>
      </w:r>
      <w:r w:rsidR="003D4ED0" w:rsidRPr="00B85EB0">
        <w:rPr>
          <w:color w:val="auto"/>
        </w:rPr>
        <w:t>prowadzenie indywidualnych i zespołowych zajęć z zakresu pomocy psychologiczno-pedagogicznej w formach odpowiednich do rozpoznanych potrzeb oraz porad i konsultacji dla rodziców i nauczycieli zgodnie z  wyznaczonym na dany rok szkolny planem zajęć;</w:t>
      </w:r>
    </w:p>
    <w:p w:rsidR="00A774C1" w:rsidRPr="00B85EB0" w:rsidRDefault="0020700D" w:rsidP="00A774C1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>7</w:t>
      </w:r>
      <w:r w:rsidR="00636DEF" w:rsidRPr="00B85EB0">
        <w:rPr>
          <w:color w:val="auto"/>
        </w:rPr>
        <w:t>)</w:t>
      </w:r>
      <w:r w:rsidR="003D4ED0" w:rsidRPr="00B85EB0">
        <w:rPr>
          <w:color w:val="auto"/>
        </w:rPr>
        <w:t xml:space="preserve"> </w:t>
      </w:r>
      <w:r w:rsidR="00A774C1" w:rsidRPr="00B85EB0">
        <w:rPr>
          <w:color w:val="auto"/>
        </w:rPr>
        <w:t>dokonywanie wielospecjalistycznej oceny poziomu funkcjonowania uczniów objętych kształceniem specjalnym,</w:t>
      </w:r>
      <w:r w:rsidR="003D4ED0" w:rsidRPr="00B85EB0">
        <w:rPr>
          <w:color w:val="auto"/>
        </w:rPr>
        <w:t xml:space="preserve"> </w:t>
      </w:r>
    </w:p>
    <w:p w:rsidR="00A774C1" w:rsidRPr="00B85EB0" w:rsidRDefault="00A774C1" w:rsidP="00A774C1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8) prowadzenie działań z zakresu profilaktyki uzależnień, w tym działań mających na celu przeciwdziałanie pojawianiu się </w:t>
      </w: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 ryzykownych związanych z używaniem środków odurzających, substancji psychotropowych, środków zastępczych i nowych substancji psychoaktywnych;</w:t>
      </w:r>
    </w:p>
    <w:p w:rsidR="003D4ED0" w:rsidRPr="00B85EB0" w:rsidRDefault="00A774C1" w:rsidP="003D4ED0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>9</w:t>
      </w:r>
      <w:r w:rsidR="0020700D" w:rsidRPr="00B85EB0">
        <w:rPr>
          <w:color w:val="auto"/>
        </w:rPr>
        <w:t xml:space="preserve">) </w:t>
      </w:r>
      <w:r w:rsidR="003D4ED0" w:rsidRPr="00B85EB0">
        <w:rPr>
          <w:color w:val="auto"/>
        </w:rPr>
        <w:t xml:space="preserve">podejmowanie działań mediacyjnych i interwencyjnych w sytuacjach kryzysowych </w:t>
      </w:r>
    </w:p>
    <w:p w:rsidR="003D4ED0" w:rsidRPr="00B85EB0" w:rsidRDefault="003D4ED0" w:rsidP="003D4ED0">
      <w:pPr>
        <w:spacing w:after="17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dając uczniom emocjonalne i psychologiczne wsparcie; </w:t>
      </w:r>
    </w:p>
    <w:p w:rsidR="003D4ED0" w:rsidRPr="00B85EB0" w:rsidRDefault="003D4ED0" w:rsidP="004A5DDB">
      <w:pPr>
        <w:pStyle w:val="Akapitzlist"/>
        <w:numPr>
          <w:ilvl w:val="0"/>
          <w:numId w:val="113"/>
        </w:numPr>
        <w:spacing w:after="17" w:line="259" w:lineRule="auto"/>
        <w:ind w:right="0"/>
        <w:rPr>
          <w:color w:val="auto"/>
        </w:rPr>
      </w:pPr>
      <w:r w:rsidRPr="00B85EB0">
        <w:rPr>
          <w:color w:val="auto"/>
        </w:rPr>
        <w:lastRenderedPageBreak/>
        <w:t>działanie na rzecz zorganizowania opieki i pomocy materialnej uczniom znajdującym się w trudnej sytuacji życiowej;</w:t>
      </w:r>
    </w:p>
    <w:p w:rsidR="0020700D" w:rsidRPr="00B85EB0" w:rsidRDefault="0020700D" w:rsidP="004A5DDB">
      <w:pPr>
        <w:pStyle w:val="Akapitzlist"/>
        <w:numPr>
          <w:ilvl w:val="0"/>
          <w:numId w:val="113"/>
        </w:numPr>
        <w:spacing w:after="17" w:line="259" w:lineRule="auto"/>
        <w:ind w:right="0"/>
        <w:rPr>
          <w:color w:val="auto"/>
        </w:rPr>
      </w:pPr>
      <w:r w:rsidRPr="00B85EB0">
        <w:rPr>
          <w:color w:val="auto"/>
        </w:rPr>
        <w:t>sporządzanie półrocznych sprawozdań z realizacji swoich zadań oraz wniosków do</w:t>
      </w:r>
      <w:r w:rsidR="003D4ED0" w:rsidRPr="00B85EB0">
        <w:rPr>
          <w:color w:val="auto"/>
        </w:rPr>
        <w:t> </w:t>
      </w:r>
    </w:p>
    <w:p w:rsidR="0020700D" w:rsidRPr="00B85EB0" w:rsidRDefault="000B2983" w:rsidP="003D4ED0">
      <w:pPr>
        <w:tabs>
          <w:tab w:val="left" w:pos="608"/>
          <w:tab w:val="center" w:pos="4700"/>
        </w:tabs>
        <w:spacing w:after="19" w:line="259" w:lineRule="auto"/>
        <w:ind w:left="567" w:right="0" w:firstLine="142"/>
        <w:rPr>
          <w:color w:val="auto"/>
        </w:rPr>
      </w:pPr>
      <w:r w:rsidRPr="00B85EB0">
        <w:rPr>
          <w:color w:val="auto"/>
        </w:rPr>
        <w:t xml:space="preserve">      </w:t>
      </w:r>
      <w:r w:rsidR="0020700D" w:rsidRPr="00B85EB0">
        <w:rPr>
          <w:color w:val="auto"/>
        </w:rPr>
        <w:t>dalszej pracy.</w:t>
      </w:r>
      <w:r w:rsidR="0020700D" w:rsidRPr="00B85EB0">
        <w:rPr>
          <w:color w:val="auto"/>
        </w:rPr>
        <w:cr/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0"/>
        <w:jc w:val="center"/>
        <w:rPr>
          <w:color w:val="auto"/>
        </w:rPr>
      </w:pPr>
      <w:r w:rsidRPr="00B85EB0">
        <w:rPr>
          <w:color w:val="auto"/>
        </w:rPr>
        <w:t>§ 29 b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414"/>
        <w:rPr>
          <w:color w:val="auto"/>
        </w:rPr>
      </w:pPr>
      <w:r w:rsidRPr="00B85EB0">
        <w:rPr>
          <w:color w:val="auto"/>
        </w:rPr>
        <w:t>Do zadań pedagoga specjalnego należy w szczególności: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414"/>
        <w:rPr>
          <w:color w:val="auto"/>
        </w:rPr>
      </w:pPr>
      <w:r w:rsidRPr="00B85EB0">
        <w:rPr>
          <w:color w:val="auto"/>
        </w:rPr>
        <w:t xml:space="preserve">1) współpraca z nauczycielami, wychowawcami, innymi specjalistami, rodzicami i </w:t>
      </w:r>
      <w:r w:rsidR="003324F3" w:rsidRPr="00B85EB0">
        <w:rPr>
          <w:color w:val="auto"/>
        </w:rPr>
        <w:t>uczniami</w:t>
      </w:r>
      <w:r w:rsidRPr="00B85EB0">
        <w:rPr>
          <w:color w:val="auto"/>
        </w:rPr>
        <w:t xml:space="preserve"> w: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a) rozwiązywaniu problemów dydaktycznych i wychowawczych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>,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b) rekomendowaniu Dyrektorowi działań w zakresie zapewnienia aktywnego i pełnego uczestnictwa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 xml:space="preserve"> w życiu </w:t>
      </w:r>
      <w:r w:rsidR="003324F3" w:rsidRPr="00B85EB0">
        <w:rPr>
          <w:color w:val="auto"/>
        </w:rPr>
        <w:t>szkoły</w:t>
      </w:r>
      <w:r w:rsidRPr="00B85EB0">
        <w:rPr>
          <w:color w:val="auto"/>
        </w:rPr>
        <w:t xml:space="preserve"> oraz dostępności, o której mowa w ustawie z dnia 19 lipca 2019 r. o zapewnianiu dostępności osobom ze szczególnymi potrzebami,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c) prowadzeniu badań i działań diagnostycznych związanych z rozpoznawaniem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indywidualnych potrzeb rozwojowych i edukacyjnych oraz możliwości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psychofizycznych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 xml:space="preserve"> w celu określenia mocnych stron, predyspozycji,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zainteresowań i uzdolnień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 xml:space="preserve"> oraz przyczyn niepowodzeń edukacyjnych lub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trudności w funkcjonowaniu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 xml:space="preserve">, w tym barier i ograniczeń utrudniających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funkcjonowanie </w:t>
      </w:r>
      <w:r w:rsidR="003324F3" w:rsidRPr="00B85EB0">
        <w:rPr>
          <w:color w:val="auto"/>
        </w:rPr>
        <w:t>ucznia</w:t>
      </w:r>
      <w:r w:rsidRPr="00B85EB0">
        <w:rPr>
          <w:color w:val="auto"/>
        </w:rPr>
        <w:t xml:space="preserve"> i jego uczestnictwo w życiu </w:t>
      </w:r>
      <w:r w:rsidR="003324F3" w:rsidRPr="00B85EB0">
        <w:rPr>
          <w:color w:val="auto"/>
        </w:rPr>
        <w:t>szkoły</w:t>
      </w:r>
      <w:r w:rsidRPr="00B85EB0">
        <w:rPr>
          <w:color w:val="auto"/>
        </w:rPr>
        <w:t xml:space="preserve">,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d) określaniu niezbędnych do nauki warunków, sprzętu specjalistycznego i środków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dydaktycznych, w tym wykorzystujących technologie informacyjno-komunikacyjne,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odpowiednich ze względu na indywidualne potrzeby rozwojowe i edukacyjne oraz 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możliwości psychofizyczne </w:t>
      </w:r>
      <w:r w:rsidR="003324F3" w:rsidRPr="00B85EB0">
        <w:rPr>
          <w:color w:val="auto"/>
        </w:rPr>
        <w:t>ucznia</w:t>
      </w:r>
      <w:r w:rsidRPr="00B85EB0">
        <w:rPr>
          <w:color w:val="auto"/>
        </w:rPr>
        <w:t>;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left="709" w:right="0" w:hanging="283"/>
        <w:rPr>
          <w:color w:val="auto"/>
        </w:rPr>
      </w:pPr>
      <w:r w:rsidRPr="00B85EB0">
        <w:rPr>
          <w:color w:val="auto"/>
        </w:rPr>
        <w:t xml:space="preserve">2) współpraca z zespołem w zakresie opracowania i realizacji indywidualnego programu        </w:t>
      </w:r>
      <w:r w:rsidR="00B132BD" w:rsidRPr="00B85EB0">
        <w:rPr>
          <w:color w:val="auto"/>
        </w:rPr>
        <w:t xml:space="preserve">    </w:t>
      </w:r>
      <w:r w:rsidRPr="00B85EB0">
        <w:rPr>
          <w:color w:val="auto"/>
        </w:rPr>
        <w:t xml:space="preserve">edukacyjno-terapeutycznego </w:t>
      </w:r>
      <w:r w:rsidR="003324F3" w:rsidRPr="00B85EB0">
        <w:rPr>
          <w:color w:val="auto"/>
        </w:rPr>
        <w:t>ucznia</w:t>
      </w:r>
      <w:r w:rsidRPr="00B85EB0">
        <w:rPr>
          <w:color w:val="auto"/>
        </w:rPr>
        <w:t xml:space="preserve"> posiadającego orzeczenie o potrzebie kształcenia specjalnego, w tym zapewnienia mu pomocy psychologiczno-pedagogicznej;</w:t>
      </w:r>
    </w:p>
    <w:p w:rsidR="0020700D" w:rsidRPr="00B85EB0" w:rsidRDefault="0020700D" w:rsidP="00B132BD">
      <w:pPr>
        <w:tabs>
          <w:tab w:val="left" w:pos="608"/>
          <w:tab w:val="center" w:pos="4700"/>
        </w:tabs>
        <w:spacing w:after="19" w:line="259" w:lineRule="auto"/>
        <w:ind w:right="0" w:firstLine="416"/>
        <w:rPr>
          <w:color w:val="auto"/>
        </w:rPr>
      </w:pPr>
      <w:r w:rsidRPr="00B85EB0">
        <w:rPr>
          <w:color w:val="auto"/>
        </w:rPr>
        <w:t xml:space="preserve">3) wspieranie nauczycieli, wychowawców i innych specjalistów w: </w:t>
      </w:r>
    </w:p>
    <w:p w:rsidR="0020700D" w:rsidRPr="00B85EB0" w:rsidRDefault="0020700D" w:rsidP="00B132BD">
      <w:pPr>
        <w:tabs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a) rozpoznawaniu przyczyn niepowodzeń edukacyjnych uczniów lub trudności w ich </w:t>
      </w:r>
    </w:p>
    <w:p w:rsidR="0020700D" w:rsidRPr="00B85EB0" w:rsidRDefault="0020700D" w:rsidP="00B132BD">
      <w:pPr>
        <w:tabs>
          <w:tab w:val="left" w:pos="284"/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   funkcjonowaniu, w tym barier i ograniczeń utrudniających funkcjonowanie </w:t>
      </w:r>
      <w:r w:rsidR="003324F3" w:rsidRPr="00B85EB0">
        <w:rPr>
          <w:color w:val="auto"/>
        </w:rPr>
        <w:t>ucznia</w:t>
      </w:r>
      <w:r w:rsidRPr="00B85EB0">
        <w:rPr>
          <w:color w:val="auto"/>
        </w:rPr>
        <w:t xml:space="preserve"> i jego uczestnictwo w życiu </w:t>
      </w:r>
      <w:r w:rsidR="003324F3" w:rsidRPr="00B85EB0">
        <w:rPr>
          <w:color w:val="auto"/>
        </w:rPr>
        <w:t>szkoły</w:t>
      </w:r>
      <w:r w:rsidRPr="00B85EB0">
        <w:rPr>
          <w:color w:val="auto"/>
        </w:rPr>
        <w:t>,</w:t>
      </w:r>
    </w:p>
    <w:p w:rsidR="0020700D" w:rsidRPr="00B85EB0" w:rsidRDefault="0020700D" w:rsidP="00B132BD">
      <w:pPr>
        <w:tabs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b) udzielaniu pomocy psychologiczno-pedagogicznej w bezpośredniej pracy z </w:t>
      </w:r>
      <w:r w:rsidR="003324F3" w:rsidRPr="00B85EB0">
        <w:rPr>
          <w:color w:val="auto"/>
        </w:rPr>
        <w:t>uczniem,</w:t>
      </w:r>
    </w:p>
    <w:p w:rsidR="0020700D" w:rsidRPr="00B85EB0" w:rsidRDefault="0020700D" w:rsidP="00B132BD">
      <w:pPr>
        <w:tabs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c) dostosowaniu sposobów i metod pracy do indywidualnych potrzeb rozwojowych </w:t>
      </w:r>
    </w:p>
    <w:p w:rsidR="0020700D" w:rsidRPr="00B85EB0" w:rsidRDefault="0020700D" w:rsidP="00B132BD">
      <w:pPr>
        <w:tabs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    i edukacyjnych </w:t>
      </w:r>
      <w:r w:rsidR="003324F3" w:rsidRPr="00B85EB0">
        <w:rPr>
          <w:color w:val="auto"/>
        </w:rPr>
        <w:t>ucznia</w:t>
      </w:r>
      <w:r w:rsidRPr="00B85EB0">
        <w:rPr>
          <w:color w:val="auto"/>
        </w:rPr>
        <w:t xml:space="preserve"> oraz jego możliwości psychofizycznych, </w:t>
      </w:r>
    </w:p>
    <w:p w:rsidR="0020700D" w:rsidRPr="00B85EB0" w:rsidRDefault="0020700D" w:rsidP="00B132BD">
      <w:pPr>
        <w:tabs>
          <w:tab w:val="left" w:pos="993"/>
          <w:tab w:val="center" w:pos="4700"/>
        </w:tabs>
        <w:spacing w:after="19" w:line="259" w:lineRule="auto"/>
        <w:ind w:left="851" w:right="0" w:hanging="142"/>
        <w:rPr>
          <w:color w:val="auto"/>
        </w:rPr>
      </w:pPr>
      <w:r w:rsidRPr="00B85EB0">
        <w:rPr>
          <w:color w:val="auto"/>
        </w:rPr>
        <w:t xml:space="preserve">d) doborze metod, form kształcenia i środków dydaktycznych do potrzeb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>;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272"/>
        <w:rPr>
          <w:color w:val="auto"/>
        </w:rPr>
      </w:pPr>
      <w:r w:rsidRPr="00B85EB0">
        <w:rPr>
          <w:color w:val="auto"/>
        </w:rPr>
        <w:t xml:space="preserve">4) udzielanie pomocy psychologiczno-pedagogicznej </w:t>
      </w:r>
      <w:r w:rsidR="003324F3" w:rsidRPr="00B85EB0">
        <w:rPr>
          <w:color w:val="auto"/>
        </w:rPr>
        <w:t>uczniom</w:t>
      </w:r>
      <w:r w:rsidRPr="00B85EB0">
        <w:rPr>
          <w:color w:val="auto"/>
        </w:rPr>
        <w:t>, rodzicom i nauczycielom;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272"/>
        <w:rPr>
          <w:color w:val="auto"/>
        </w:rPr>
      </w:pPr>
      <w:r w:rsidRPr="00B85EB0">
        <w:rPr>
          <w:color w:val="auto"/>
        </w:rPr>
        <w:t>5) współpraca, w zależności od potrzeb, z: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 xml:space="preserve">a) rodzicami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>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b) Dyrektorem,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 xml:space="preserve">c) nauczycielami, wychowawcami lub specjalistami prowadzącymi zajęcia z </w:t>
      </w:r>
      <w:r w:rsidR="003324F3" w:rsidRPr="00B85EB0">
        <w:rPr>
          <w:color w:val="auto"/>
        </w:rPr>
        <w:t>uczniem</w:t>
      </w:r>
      <w:r w:rsidRPr="00B85EB0">
        <w:rPr>
          <w:color w:val="auto"/>
        </w:rPr>
        <w:t>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d) poradniami psychologiczno-pedagogicznymi,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e) placówkami doskonalenia nauczycieli,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f) innymi przedszkolami, szkołami i placówkami,</w:t>
      </w:r>
    </w:p>
    <w:p w:rsidR="0020700D" w:rsidRPr="00B85EB0" w:rsidRDefault="0020700D" w:rsidP="00606F2A">
      <w:pPr>
        <w:tabs>
          <w:tab w:val="left" w:pos="608"/>
          <w:tab w:val="center" w:pos="4700"/>
        </w:tabs>
        <w:spacing w:after="19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g) organizacjami pozarządowymi oraz innymi instytucjami i podmiotami działającymi na rzecz rodziny, dzieci i młodzieży,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h) pielęgniarką środowiska nauczania i wychowania lub higienistką,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i) pracownikiem socjalnym,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t>j) asystentem rodziny,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555"/>
        <w:rPr>
          <w:color w:val="auto"/>
        </w:rPr>
      </w:pPr>
      <w:r w:rsidRPr="00B85EB0">
        <w:rPr>
          <w:color w:val="auto"/>
        </w:rPr>
        <w:lastRenderedPageBreak/>
        <w:t>k) kuratorem sądowym;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567" w:right="0" w:hanging="283"/>
        <w:rPr>
          <w:color w:val="auto"/>
        </w:rPr>
      </w:pPr>
      <w:r w:rsidRPr="00B85EB0">
        <w:rPr>
          <w:color w:val="auto"/>
        </w:rPr>
        <w:t xml:space="preserve">6) przedstawianie Radzie Pedagogicznej propozycji w zakresie doskonalenia zawodowego 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0"/>
        <w:rPr>
          <w:color w:val="auto"/>
        </w:rPr>
      </w:pPr>
      <w:r w:rsidRPr="00B85EB0">
        <w:rPr>
          <w:color w:val="auto"/>
        </w:rPr>
        <w:t xml:space="preserve">         nauczycieli w zakresie zadań określonych w pkt 1–5.</w:t>
      </w: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0"/>
        <w:jc w:val="center"/>
        <w:rPr>
          <w:color w:val="auto"/>
        </w:rPr>
      </w:pPr>
    </w:p>
    <w:p w:rsidR="0020700D" w:rsidRPr="00B85EB0" w:rsidRDefault="0020700D" w:rsidP="0020700D">
      <w:pPr>
        <w:tabs>
          <w:tab w:val="left" w:pos="608"/>
          <w:tab w:val="center" w:pos="4700"/>
        </w:tabs>
        <w:spacing w:after="19" w:line="259" w:lineRule="auto"/>
        <w:ind w:left="12" w:right="0" w:firstLine="0"/>
        <w:jc w:val="center"/>
        <w:rPr>
          <w:color w:val="auto"/>
        </w:rPr>
      </w:pPr>
      <w:r w:rsidRPr="00B85EB0">
        <w:rPr>
          <w:color w:val="auto"/>
        </w:rPr>
        <w:t>§ 29 c</w:t>
      </w:r>
    </w:p>
    <w:p w:rsidR="0020700D" w:rsidRPr="00B85EB0" w:rsidRDefault="0020700D" w:rsidP="00DA68C0">
      <w:pPr>
        <w:spacing w:after="32" w:line="259" w:lineRule="auto"/>
        <w:ind w:left="284" w:right="0" w:firstLine="142"/>
        <w:rPr>
          <w:color w:val="auto"/>
        </w:rPr>
      </w:pPr>
      <w:r w:rsidRPr="00B85EB0">
        <w:rPr>
          <w:color w:val="auto"/>
        </w:rPr>
        <w:t xml:space="preserve">Do zadań logopedy w </w:t>
      </w:r>
      <w:r w:rsidR="003324F3" w:rsidRPr="00B85EB0">
        <w:rPr>
          <w:color w:val="auto"/>
        </w:rPr>
        <w:t>szkole</w:t>
      </w:r>
      <w:r w:rsidRPr="00B85EB0">
        <w:rPr>
          <w:color w:val="auto"/>
        </w:rPr>
        <w:t xml:space="preserve"> należy: </w:t>
      </w:r>
    </w:p>
    <w:p w:rsidR="0020700D" w:rsidRPr="00B85EB0" w:rsidRDefault="0020700D" w:rsidP="003324F3">
      <w:pPr>
        <w:spacing w:after="32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1) diagnozowanie logopedyczne, w tym prowadzenie badań przesiewowych w celu ustalenia stanu mowy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 xml:space="preserve"> oraz poziomu rozwoju językowego </w:t>
      </w:r>
      <w:r w:rsidR="003324F3" w:rsidRPr="00B85EB0">
        <w:rPr>
          <w:color w:val="auto"/>
        </w:rPr>
        <w:t>uczniów</w:t>
      </w:r>
      <w:r w:rsidRPr="00B85EB0">
        <w:rPr>
          <w:color w:val="auto"/>
        </w:rPr>
        <w:t>; rozpoznawanie zaburzeń mowy</w:t>
      </w:r>
      <w:r w:rsidR="003324F3" w:rsidRPr="00B85EB0">
        <w:rPr>
          <w:color w:val="auto"/>
        </w:rPr>
        <w:t xml:space="preserve"> </w:t>
      </w:r>
      <w:proofErr w:type="spellStart"/>
      <w:r w:rsidR="003324F3" w:rsidRPr="00B85EB0">
        <w:rPr>
          <w:color w:val="auto"/>
        </w:rPr>
        <w:t>uczniów</w:t>
      </w:r>
      <w:r w:rsidRPr="00B85EB0">
        <w:rPr>
          <w:color w:val="auto"/>
        </w:rPr>
        <w:t>i</w:t>
      </w:r>
      <w:proofErr w:type="spellEnd"/>
      <w:r w:rsidRPr="00B85EB0">
        <w:rPr>
          <w:color w:val="auto"/>
        </w:rPr>
        <w:t>, a także zaplanowanie ich terapii logopedycznej i monitorowanie skuteczności podejmowanych działań;</w:t>
      </w:r>
    </w:p>
    <w:p w:rsidR="0020700D" w:rsidRPr="00B85EB0" w:rsidRDefault="0020700D" w:rsidP="003324F3">
      <w:pPr>
        <w:spacing w:after="32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2) prowadzenie zajęć logopedycznych oraz porad i konsultacji dla rodziców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 i</w:t>
      </w:r>
      <w:r w:rsidR="00606F2A" w:rsidRPr="00B85EB0">
        <w:rPr>
          <w:color w:val="auto"/>
        </w:rPr>
        <w:t> </w:t>
      </w:r>
      <w:r w:rsidRPr="00B85EB0">
        <w:rPr>
          <w:color w:val="auto"/>
        </w:rPr>
        <w:t xml:space="preserve">nauczycieli w zakresie stymulacji rozwoju mowy i eliminowania jej zaburzeń; </w:t>
      </w:r>
    </w:p>
    <w:p w:rsidR="0020700D" w:rsidRPr="00B85EB0" w:rsidRDefault="0020700D" w:rsidP="003324F3">
      <w:pPr>
        <w:spacing w:after="32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 xml:space="preserve">3) podejmowanie działań profilaktycznych zapobiegających powstawaniu zaburzeń komunikacji językowej we współpracy z rodzicami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>;</w:t>
      </w:r>
    </w:p>
    <w:p w:rsidR="0020700D" w:rsidRPr="00B85EB0" w:rsidRDefault="0020700D" w:rsidP="003324F3">
      <w:pPr>
        <w:spacing w:after="32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4) wspieranie nauczycieli i innych specjalistów w:</w:t>
      </w:r>
    </w:p>
    <w:p w:rsidR="0020700D" w:rsidRPr="00B85EB0" w:rsidRDefault="0020700D" w:rsidP="003324F3">
      <w:pPr>
        <w:spacing w:after="32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a) rozpoznawaniu indywidualnych potrzeb rozwojowych rozpoznawaniu indywidualnych potrzeb rozwojowych i edukacyjnych oraz możliwości psychofizycznych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 w celu określenia mocnych stron, predyspozycji, zainteresowań i uzdolnień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 oraz przyczyn niepowodzeń edukacyjnych lub trudności w funkcjonowaniu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; </w:t>
      </w:r>
    </w:p>
    <w:p w:rsidR="0020700D" w:rsidRPr="00B85EB0" w:rsidRDefault="0020700D" w:rsidP="003324F3">
      <w:pPr>
        <w:spacing w:after="32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>b) udzielaniu pomocy psychologiczno-pedagogicznej;</w:t>
      </w:r>
    </w:p>
    <w:p w:rsidR="0020700D" w:rsidRPr="00B85EB0" w:rsidRDefault="0020700D" w:rsidP="003324F3">
      <w:pPr>
        <w:spacing w:after="32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>c) inicjowanie w środowisku szkolnym działań profilaktycznych doskonalących mowę już ukształtowaną poprzez ćwiczenia usprawniające narządy mowy i artykulacji, a także dykcji;</w:t>
      </w:r>
    </w:p>
    <w:p w:rsidR="0020700D" w:rsidRPr="00B85EB0" w:rsidRDefault="0020700D" w:rsidP="003324F3">
      <w:pPr>
        <w:spacing w:after="32" w:line="259" w:lineRule="auto"/>
        <w:ind w:left="993" w:right="0" w:hanging="426"/>
        <w:rPr>
          <w:color w:val="auto"/>
        </w:rPr>
      </w:pPr>
      <w:r w:rsidRPr="00B85EB0">
        <w:rPr>
          <w:color w:val="auto"/>
        </w:rPr>
        <w:t xml:space="preserve">5) sporządzenie półrocznego sprawozdania z realizacji swoich zadań oraz wnioski do dalszej </w:t>
      </w:r>
    </w:p>
    <w:p w:rsidR="0020700D" w:rsidRPr="00B85EB0" w:rsidRDefault="003324F3" w:rsidP="003324F3">
      <w:pPr>
        <w:spacing w:after="32" w:line="259" w:lineRule="auto"/>
        <w:ind w:left="993" w:right="0" w:hanging="284"/>
        <w:rPr>
          <w:color w:val="auto"/>
        </w:rPr>
      </w:pPr>
      <w:r w:rsidRPr="00B85EB0">
        <w:rPr>
          <w:color w:val="auto"/>
        </w:rPr>
        <w:t xml:space="preserve">     </w:t>
      </w:r>
      <w:r w:rsidR="0020700D" w:rsidRPr="00B85EB0">
        <w:rPr>
          <w:color w:val="auto"/>
        </w:rPr>
        <w:t>pracy.</w:t>
      </w:r>
    </w:p>
    <w:p w:rsidR="00A774C1" w:rsidRPr="00B85EB0" w:rsidRDefault="00A774C1" w:rsidP="0020700D">
      <w:pPr>
        <w:spacing w:after="32" w:line="259" w:lineRule="auto"/>
        <w:ind w:left="284" w:right="0" w:hanging="284"/>
        <w:jc w:val="center"/>
        <w:rPr>
          <w:color w:val="auto"/>
        </w:rPr>
      </w:pPr>
    </w:p>
    <w:p w:rsidR="0020700D" w:rsidRPr="00B85EB0" w:rsidRDefault="0020700D" w:rsidP="0020700D">
      <w:pPr>
        <w:spacing w:after="32" w:line="259" w:lineRule="auto"/>
        <w:ind w:left="284" w:right="0" w:hanging="284"/>
        <w:jc w:val="center"/>
        <w:rPr>
          <w:color w:val="auto"/>
        </w:rPr>
      </w:pPr>
      <w:r w:rsidRPr="00B85EB0">
        <w:rPr>
          <w:color w:val="auto"/>
        </w:rPr>
        <w:t>§ 29 d</w:t>
      </w:r>
    </w:p>
    <w:p w:rsidR="0020700D" w:rsidRPr="00B85EB0" w:rsidRDefault="0020700D" w:rsidP="00DA68C0">
      <w:pPr>
        <w:spacing w:after="32" w:line="259" w:lineRule="auto"/>
        <w:ind w:left="284" w:right="0" w:firstLine="142"/>
        <w:rPr>
          <w:color w:val="auto"/>
        </w:rPr>
      </w:pPr>
      <w:r w:rsidRPr="00B85EB0">
        <w:rPr>
          <w:color w:val="auto"/>
        </w:rPr>
        <w:t xml:space="preserve">Do zadań terapeuty pedagogicznego należy w szczególności: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1) prowadzenie badań i działań diagnostycznych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 ze specjalnymi potrzebami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    edukacyjnymi oraz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 ze specyficznymi trudnościami w uczeniu się;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2) rozpoznawaniu przyczyn utrudniających prawidłowe funkcjonowanie </w:t>
      </w:r>
      <w:r w:rsidR="00351D59" w:rsidRPr="00B85EB0">
        <w:rPr>
          <w:color w:val="auto"/>
        </w:rPr>
        <w:t>ucznia</w:t>
      </w:r>
      <w:r w:rsidRPr="00B85EB0">
        <w:rPr>
          <w:color w:val="auto"/>
        </w:rPr>
        <w:t xml:space="preserve">;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3) prowadzenie zajęć korekcyjno-kompensacyjnych oraz innych zajęć o charakterze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    terapeutycznym;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4) podejmowanie działań zapobiegających niepowodzeniom edukacyjnym </w:t>
      </w:r>
      <w:r w:rsidR="00351D59" w:rsidRPr="00B85EB0">
        <w:rPr>
          <w:color w:val="auto"/>
        </w:rPr>
        <w:t>uczniów</w:t>
      </w:r>
      <w:r w:rsidRPr="00B85EB0">
        <w:rPr>
          <w:color w:val="auto"/>
        </w:rPr>
        <w:t xml:space="preserve">, </w:t>
      </w:r>
    </w:p>
    <w:p w:rsidR="0020700D" w:rsidRPr="00B85EB0" w:rsidRDefault="0020700D" w:rsidP="00DA68C0">
      <w:pPr>
        <w:spacing w:after="32" w:line="259" w:lineRule="auto"/>
        <w:ind w:left="851" w:right="0" w:hanging="283"/>
        <w:rPr>
          <w:color w:val="auto"/>
        </w:rPr>
      </w:pPr>
      <w:r w:rsidRPr="00B85EB0">
        <w:rPr>
          <w:color w:val="auto"/>
        </w:rPr>
        <w:t xml:space="preserve">    we współpracy z ich rodzicami, </w:t>
      </w:r>
    </w:p>
    <w:p w:rsidR="0020700D" w:rsidRPr="00B85EB0" w:rsidRDefault="0020700D" w:rsidP="00DA68C0">
      <w:pPr>
        <w:spacing w:after="32" w:line="259" w:lineRule="auto"/>
        <w:ind w:left="851" w:right="0" w:hanging="284"/>
        <w:rPr>
          <w:color w:val="auto"/>
        </w:rPr>
      </w:pPr>
      <w:r w:rsidRPr="00B85EB0">
        <w:rPr>
          <w:color w:val="auto"/>
        </w:rPr>
        <w:t>5) wspieranie nauczycieli i specjalistów w udzielaniu pomocy psychologiczno-pedagogicznej.</w:t>
      </w:r>
    </w:p>
    <w:p w:rsidR="0020700D" w:rsidRPr="00B85EB0" w:rsidRDefault="0020700D" w:rsidP="00351D59">
      <w:pPr>
        <w:spacing w:after="17" w:line="259" w:lineRule="auto"/>
        <w:ind w:left="567" w:right="0" w:hanging="283"/>
        <w:rPr>
          <w:color w:val="auto"/>
        </w:rPr>
      </w:pPr>
    </w:p>
    <w:p w:rsidR="00D7532E" w:rsidRPr="00B85EB0" w:rsidRDefault="00114E3A">
      <w:pPr>
        <w:spacing w:after="9" w:line="255" w:lineRule="auto"/>
        <w:ind w:left="319" w:right="553"/>
        <w:jc w:val="center"/>
        <w:rPr>
          <w:color w:val="auto"/>
        </w:rPr>
      </w:pPr>
      <w:r w:rsidRPr="00B85EB0">
        <w:rPr>
          <w:color w:val="auto"/>
        </w:rPr>
        <w:t xml:space="preserve">§ 30 </w:t>
      </w:r>
    </w:p>
    <w:p w:rsidR="00D7532E" w:rsidRPr="00B85EB0" w:rsidRDefault="00114E3A">
      <w:pPr>
        <w:numPr>
          <w:ilvl w:val="0"/>
          <w:numId w:val="54"/>
        </w:numPr>
        <w:spacing w:after="16" w:line="259" w:lineRule="auto"/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 - kierownik wycieczki, wyjazdu lub rajdu jest zobowiązany w szczególności do: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opracowania z udziałem uczestników szczegółowego programu i harmonogramu wycieczki oraz wypełnienia karty wycieczki;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opracowania wraz z opiekunami regulaminu wycieczki i zapoznania z nim wszystkich uczestników;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zapewnienia warunków do pełnej realizacji programu i regulaminu wycieczki oraz sprawowania nadzoru w tym zakresie;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lastRenderedPageBreak/>
        <w:t xml:space="preserve">zapoznania uczestników z zasadami bezpieczeństwa oraz zapewnienia warunków do ich spełnienia przez wszystkich uczestników od chwili rozpoczęcia wycieczki do jej zakończenia; </w:t>
      </w:r>
    </w:p>
    <w:p w:rsidR="00D7532E" w:rsidRPr="00B85EB0" w:rsidRDefault="00114E3A">
      <w:pPr>
        <w:ind w:left="933" w:right="947" w:hanging="240"/>
        <w:rPr>
          <w:color w:val="auto"/>
        </w:rPr>
      </w:pPr>
      <w:r w:rsidRPr="00B85EB0">
        <w:rPr>
          <w:color w:val="auto"/>
        </w:rPr>
        <w:t xml:space="preserve">5)określenia zadań dla opiekunów w zakresie realizacji programu, sprawowania opieki i przestrzegania zasad bezpieczeństwa uczestników;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pilnowania, aby wszyscy zaopatrzeni byli w niezbędny, sprawny sprzęt i ekwipunek oraz zapewnienia apteczki  pierwszej pomocy;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organizowania transportu, wyżywienia, noclegów dla uczestników wycieczki;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dysponowania środkami finansowymi przeznaczonymi na wycieczkę;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wydawania polecenia uczestnikom, a w razie wypadku podejmowania decyzji tak jak Dyrektor szkoły i odpowiadania za nie;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nieorganizowania wycieczek w terenie w przypadku złych warunków atmosferycznych, które mogą  stanowić zagrożenie  bezpieczeństwa uczestników;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dokonania z uczestnikami oceny odbytej wycieczki; </w:t>
      </w:r>
    </w:p>
    <w:p w:rsidR="00D7532E" w:rsidRPr="00B85EB0" w:rsidRDefault="00114E3A">
      <w:pPr>
        <w:numPr>
          <w:ilvl w:val="1"/>
          <w:numId w:val="55"/>
        </w:numPr>
        <w:ind w:right="273" w:hanging="382"/>
        <w:rPr>
          <w:color w:val="auto"/>
        </w:rPr>
      </w:pPr>
      <w:r w:rsidRPr="00B85EB0">
        <w:rPr>
          <w:color w:val="auto"/>
        </w:rPr>
        <w:t xml:space="preserve">sporządzenia sprawozdania merytorycznego i finansowego. </w:t>
      </w:r>
    </w:p>
    <w:p w:rsidR="00D7532E" w:rsidRPr="00B85EB0" w:rsidRDefault="00114E3A">
      <w:pPr>
        <w:numPr>
          <w:ilvl w:val="0"/>
          <w:numId w:val="54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Kierownik wycieczki może pełnić jednocześnie funkcję opiekuna uczniów. </w:t>
      </w:r>
    </w:p>
    <w:p w:rsidR="00D7532E" w:rsidRPr="00B85EB0" w:rsidRDefault="00114E3A">
      <w:pPr>
        <w:numPr>
          <w:ilvl w:val="0"/>
          <w:numId w:val="54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Nauczyciel – opiekun wycieczki, wyjazdu lub rajdu jest zobowiązany w szczególności do: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współdziałania z kierownikiem w pełnej realizacji programu i harmonogramu wycieczki;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pilnowania, by wszyscy uczestnicy przestrzegali regulaminu, ze szczególnym uwzględnieniem zasad bezpieczeństwa od chwili rozpoczęcia do zakończenia wycieczki;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nadzorowania wykonywania przez uczestników przydzielonych im zadań oraz innych zadań przydzielonych  przez kierownika; </w:t>
      </w:r>
    </w:p>
    <w:p w:rsidR="00D7532E" w:rsidRPr="00B85EB0" w:rsidRDefault="00114E3A">
      <w:pPr>
        <w:numPr>
          <w:ilvl w:val="1"/>
          <w:numId w:val="54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przed wyruszeniem z każdego miejsca, w czasie zwiedzania, przejazdu, po przybyciu do punktów docelowych sprawdzania stanu liczbowego przydzielonych mu uczniów. </w:t>
      </w:r>
    </w:p>
    <w:p w:rsidR="00D7532E" w:rsidRPr="00B85EB0" w:rsidRDefault="00114E3A">
      <w:pPr>
        <w:numPr>
          <w:ilvl w:val="0"/>
          <w:numId w:val="54"/>
        </w:numPr>
        <w:ind w:left="638" w:right="273" w:hanging="242"/>
        <w:rPr>
          <w:color w:val="auto"/>
        </w:rPr>
      </w:pPr>
      <w:r w:rsidRPr="00B85EB0">
        <w:rPr>
          <w:color w:val="auto"/>
        </w:rPr>
        <w:t xml:space="preserve">W szkole obowiązuje </w:t>
      </w:r>
      <w:r w:rsidR="00B25C2F" w:rsidRPr="00B85EB0">
        <w:rPr>
          <w:color w:val="auto"/>
        </w:rPr>
        <w:t>r</w:t>
      </w:r>
      <w:r w:rsidRPr="00B85EB0">
        <w:rPr>
          <w:color w:val="auto"/>
        </w:rPr>
        <w:t xml:space="preserve">egulamin wycieczek oraz </w:t>
      </w:r>
      <w:r w:rsidR="00B25C2F" w:rsidRPr="00B85EB0">
        <w:rPr>
          <w:color w:val="auto"/>
        </w:rPr>
        <w:t>r</w:t>
      </w:r>
      <w:r w:rsidRPr="00B85EB0">
        <w:rPr>
          <w:color w:val="auto"/>
        </w:rPr>
        <w:t xml:space="preserve">ejestr wyjść grupowych.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30" w:line="255" w:lineRule="auto"/>
        <w:ind w:left="319" w:right="553"/>
        <w:jc w:val="center"/>
        <w:rPr>
          <w:color w:val="auto"/>
        </w:rPr>
      </w:pPr>
      <w:r w:rsidRPr="00B85EB0">
        <w:rPr>
          <w:color w:val="auto"/>
        </w:rPr>
        <w:t xml:space="preserve">§ 31 </w:t>
      </w:r>
    </w:p>
    <w:p w:rsidR="00D7532E" w:rsidRPr="00B85EB0" w:rsidRDefault="00114E3A">
      <w:pPr>
        <w:numPr>
          <w:ilvl w:val="0"/>
          <w:numId w:val="56"/>
        </w:numPr>
        <w:ind w:left="684" w:right="807" w:hanging="286"/>
        <w:rPr>
          <w:color w:val="auto"/>
        </w:rPr>
      </w:pPr>
      <w:r w:rsidRPr="00B85EB0">
        <w:rPr>
          <w:color w:val="auto"/>
        </w:rPr>
        <w:t xml:space="preserve">Opiekę wychowawczą w czasie transportu uczniów może sprawować nauczyciel lub inna osoba pełnoletnia, posiadająca zdolności do czynności prawnych, której powierzono pełnienie niniejszych obowiązków. </w:t>
      </w:r>
    </w:p>
    <w:p w:rsidR="00DE35FA" w:rsidRPr="00B85EB0" w:rsidRDefault="00114E3A">
      <w:pPr>
        <w:numPr>
          <w:ilvl w:val="0"/>
          <w:numId w:val="56"/>
        </w:numPr>
        <w:ind w:left="684" w:right="807" w:hanging="286"/>
        <w:rPr>
          <w:color w:val="auto"/>
        </w:rPr>
      </w:pPr>
      <w:r w:rsidRPr="00B85EB0">
        <w:rPr>
          <w:color w:val="auto"/>
        </w:rPr>
        <w:t xml:space="preserve">Nauczyciel - opiekun dzieci dowożonych zobowiązany jest w szczególności do: </w:t>
      </w:r>
    </w:p>
    <w:p w:rsidR="00D7532E" w:rsidRPr="00B85EB0" w:rsidRDefault="00114E3A" w:rsidP="00DE35FA">
      <w:pPr>
        <w:ind w:left="684" w:right="807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zapewnienia porządku w pojeździe, którym przewożone są dzieci; </w:t>
      </w:r>
    </w:p>
    <w:p w:rsidR="00D7532E" w:rsidRPr="00B85EB0" w:rsidRDefault="00114E3A">
      <w:pPr>
        <w:numPr>
          <w:ilvl w:val="1"/>
          <w:numId w:val="56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zadbania o bezpieczne wsiadanie i wysiadanie z pojazdu, o ład i porządek podczas przejazdu; </w:t>
      </w:r>
    </w:p>
    <w:p w:rsidR="00D7532E" w:rsidRPr="00B85EB0" w:rsidRDefault="00114E3A">
      <w:pPr>
        <w:numPr>
          <w:ilvl w:val="1"/>
          <w:numId w:val="56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wsiadania do pojazdu jako ostatni i siadania najbliżej drzwi; </w:t>
      </w:r>
    </w:p>
    <w:p w:rsidR="00D7532E" w:rsidRPr="00B85EB0" w:rsidRDefault="00114E3A">
      <w:pPr>
        <w:numPr>
          <w:ilvl w:val="1"/>
          <w:numId w:val="56"/>
        </w:numPr>
        <w:spacing w:after="4" w:line="267" w:lineRule="auto"/>
        <w:ind w:right="273" w:hanging="262"/>
        <w:rPr>
          <w:color w:val="auto"/>
        </w:rPr>
      </w:pPr>
      <w:r w:rsidRPr="00B85EB0">
        <w:rPr>
          <w:color w:val="auto"/>
        </w:rPr>
        <w:t xml:space="preserve">wysiadania jako pierwszy i kierowania uczniów do szkoły (dowóz) lub do domu (odwóz); jeśli uczniowie po wyjściu z pojazdu muszą przechodzić przez jezdnię, to nauczyciel ich przez nią przeprowadza; </w:t>
      </w:r>
    </w:p>
    <w:p w:rsidR="00D7532E" w:rsidRPr="00B85EB0" w:rsidRDefault="00114E3A">
      <w:pPr>
        <w:numPr>
          <w:ilvl w:val="1"/>
          <w:numId w:val="56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dawania kierowcy znaku do odjazdu po upewnieniu się, że w pobliżu pojazdu nie znajduje się żadne dziecko; </w:t>
      </w:r>
    </w:p>
    <w:p w:rsidR="00D7532E" w:rsidRPr="00B85EB0" w:rsidRDefault="00114E3A">
      <w:pPr>
        <w:numPr>
          <w:ilvl w:val="1"/>
          <w:numId w:val="56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niedopuszczania do przewozu uczniów w przypadku zaistnienia sytuacji zagrażającej ich bezpieczeństwu oraz poinformowania o tym Dyrektora; </w:t>
      </w:r>
    </w:p>
    <w:p w:rsidR="00D7532E" w:rsidRPr="00B85EB0" w:rsidRDefault="00114E3A">
      <w:pPr>
        <w:numPr>
          <w:ilvl w:val="1"/>
          <w:numId w:val="56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upewnienia się przed wyjazdem ze szkoły, że wszystkie dzieci dowożone zostały zabrane.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553"/>
        <w:jc w:val="center"/>
        <w:rPr>
          <w:color w:val="auto"/>
        </w:rPr>
      </w:pPr>
      <w:r w:rsidRPr="00B85EB0">
        <w:rPr>
          <w:color w:val="auto"/>
        </w:rPr>
        <w:t xml:space="preserve">§ 32 </w:t>
      </w:r>
    </w:p>
    <w:p w:rsidR="009C0382" w:rsidRPr="00B85EB0" w:rsidRDefault="00114E3A">
      <w:pPr>
        <w:numPr>
          <w:ilvl w:val="0"/>
          <w:numId w:val="57"/>
        </w:numPr>
        <w:ind w:right="318" w:hanging="283"/>
        <w:rPr>
          <w:color w:val="auto"/>
        </w:rPr>
      </w:pPr>
      <w:r w:rsidRPr="00B85EB0">
        <w:rPr>
          <w:color w:val="auto"/>
        </w:rPr>
        <w:t xml:space="preserve">W szkole utworzono stanowiska administracji i obsługi: </w:t>
      </w:r>
    </w:p>
    <w:p w:rsidR="00D7532E" w:rsidRPr="00B85EB0" w:rsidRDefault="00114E3A" w:rsidP="009C0382">
      <w:pPr>
        <w:ind w:left="682" w:right="318" w:firstLine="0"/>
        <w:rPr>
          <w:color w:val="auto"/>
        </w:rPr>
      </w:pPr>
      <w:r w:rsidRPr="00B85EB0">
        <w:rPr>
          <w:color w:val="auto"/>
        </w:rPr>
        <w:lastRenderedPageBreak/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stanowiska administracji: </w:t>
      </w:r>
    </w:p>
    <w:p w:rsidR="00D7532E" w:rsidRPr="00B85EB0" w:rsidRDefault="00114E3A">
      <w:pPr>
        <w:numPr>
          <w:ilvl w:val="1"/>
          <w:numId w:val="59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sekretarz szkoły, </w:t>
      </w:r>
    </w:p>
    <w:p w:rsidR="00D7532E" w:rsidRPr="00B85EB0" w:rsidRDefault="00114E3A">
      <w:pPr>
        <w:numPr>
          <w:ilvl w:val="1"/>
          <w:numId w:val="59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intendent;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stanowiska obsługi: </w:t>
      </w:r>
    </w:p>
    <w:p w:rsidR="00D7532E" w:rsidRPr="00B85EB0" w:rsidRDefault="00114E3A">
      <w:pPr>
        <w:numPr>
          <w:ilvl w:val="1"/>
          <w:numId w:val="5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woźna, </w:t>
      </w:r>
    </w:p>
    <w:p w:rsidR="00D7532E" w:rsidRPr="00B85EB0" w:rsidRDefault="00114E3A">
      <w:pPr>
        <w:numPr>
          <w:ilvl w:val="1"/>
          <w:numId w:val="5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sprzątaczka, </w:t>
      </w:r>
    </w:p>
    <w:p w:rsidR="00D7532E" w:rsidRPr="00B85EB0" w:rsidRDefault="00114E3A">
      <w:pPr>
        <w:numPr>
          <w:ilvl w:val="1"/>
          <w:numId w:val="5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kucharka, </w:t>
      </w:r>
    </w:p>
    <w:p w:rsidR="00D7532E" w:rsidRDefault="00A65852">
      <w:pPr>
        <w:numPr>
          <w:ilvl w:val="1"/>
          <w:numId w:val="57"/>
        </w:numPr>
        <w:ind w:right="273" w:hanging="259"/>
        <w:rPr>
          <w:color w:val="auto"/>
        </w:rPr>
      </w:pPr>
      <w:r>
        <w:rPr>
          <w:color w:val="auto"/>
        </w:rPr>
        <w:t>pomoc kuchenna,</w:t>
      </w:r>
      <w:r w:rsidR="00114E3A" w:rsidRPr="00B85EB0">
        <w:rPr>
          <w:color w:val="auto"/>
        </w:rPr>
        <w:t xml:space="preserve"> </w:t>
      </w:r>
    </w:p>
    <w:p w:rsidR="00A65852" w:rsidRPr="00B85EB0" w:rsidRDefault="00A65852">
      <w:pPr>
        <w:numPr>
          <w:ilvl w:val="1"/>
          <w:numId w:val="57"/>
        </w:numPr>
        <w:ind w:right="273" w:hanging="259"/>
        <w:rPr>
          <w:color w:val="auto"/>
        </w:rPr>
      </w:pPr>
      <w:r>
        <w:rPr>
          <w:color w:val="auto"/>
        </w:rPr>
        <w:t>pomoc nauczyciela.</w:t>
      </w:r>
    </w:p>
    <w:p w:rsidR="00D7532E" w:rsidRPr="00B85EB0" w:rsidRDefault="00114E3A">
      <w:pPr>
        <w:numPr>
          <w:ilvl w:val="0"/>
          <w:numId w:val="57"/>
        </w:numPr>
        <w:ind w:right="318" w:hanging="283"/>
        <w:rPr>
          <w:color w:val="auto"/>
        </w:rPr>
      </w:pPr>
      <w:r w:rsidRPr="00B85EB0">
        <w:rPr>
          <w:color w:val="auto"/>
        </w:rPr>
        <w:t xml:space="preserve">Nawiązanie i rozwiązywanie stosunku pracy z osobami zatrudnionymi na stanowiskach wymienionych w ust. 1 dokonuje Dyrektor na podstawie Kodeksu pracy. </w:t>
      </w:r>
    </w:p>
    <w:p w:rsidR="00D7532E" w:rsidRPr="00B85EB0" w:rsidRDefault="00114E3A">
      <w:pPr>
        <w:numPr>
          <w:ilvl w:val="0"/>
          <w:numId w:val="57"/>
        </w:numPr>
        <w:ind w:right="318" w:hanging="283"/>
        <w:rPr>
          <w:color w:val="auto"/>
        </w:rPr>
      </w:pPr>
      <w:r w:rsidRPr="00B85EB0">
        <w:rPr>
          <w:color w:val="auto"/>
        </w:rPr>
        <w:t xml:space="preserve">Obowiązki pracowników administracji i obsługi szczegółowo określają ich zakresy czynności opracowane przez Dyrektora. </w:t>
      </w:r>
    </w:p>
    <w:p w:rsidR="00D7532E" w:rsidRPr="00B85EB0" w:rsidRDefault="00114E3A">
      <w:pPr>
        <w:numPr>
          <w:ilvl w:val="0"/>
          <w:numId w:val="57"/>
        </w:numPr>
        <w:ind w:right="318" w:hanging="283"/>
        <w:rPr>
          <w:color w:val="auto"/>
        </w:rPr>
      </w:pPr>
      <w:r w:rsidRPr="00B85EB0">
        <w:rPr>
          <w:color w:val="auto"/>
        </w:rPr>
        <w:t xml:space="preserve">Do zadań pracowników wymienionych w ust. 1 w zakresie zapewnienia bezpieczeństwa uczniom w czasie zajęć organizowanych przez szkołę należy: </w:t>
      </w:r>
    </w:p>
    <w:p w:rsidR="00D7532E" w:rsidRPr="00B85EB0" w:rsidRDefault="00114E3A">
      <w:pPr>
        <w:numPr>
          <w:ilvl w:val="1"/>
          <w:numId w:val="58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przestrzeganie zarządzeń Dyrektora dotyczących spraw organizacyjno-porządkowych; </w:t>
      </w:r>
    </w:p>
    <w:p w:rsidR="00D7532E" w:rsidRPr="00B85EB0" w:rsidRDefault="00114E3A">
      <w:pPr>
        <w:numPr>
          <w:ilvl w:val="1"/>
          <w:numId w:val="58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rzetelne wykonywania zadań, zgodne z przydziałem czynności; </w:t>
      </w:r>
    </w:p>
    <w:p w:rsidR="00D7532E" w:rsidRPr="00B85EB0" w:rsidRDefault="00114E3A">
      <w:pPr>
        <w:numPr>
          <w:ilvl w:val="1"/>
          <w:numId w:val="58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troska o bezpieczeństwo uczniów poprzez sprawną organizację pracy; </w:t>
      </w:r>
    </w:p>
    <w:p w:rsidR="009C0382" w:rsidRPr="00B85EB0" w:rsidRDefault="00114E3A">
      <w:pPr>
        <w:numPr>
          <w:ilvl w:val="1"/>
          <w:numId w:val="58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przestrzeganie przepisów oraz zasad higieny pracy; </w:t>
      </w:r>
    </w:p>
    <w:p w:rsidR="00D7532E" w:rsidRPr="00B85EB0" w:rsidRDefault="00114E3A" w:rsidP="009C0382">
      <w:pPr>
        <w:ind w:left="693" w:right="273" w:firstLine="0"/>
        <w:rPr>
          <w:color w:val="auto"/>
        </w:rPr>
      </w:pPr>
      <w:r w:rsidRPr="00B85EB0">
        <w:rPr>
          <w:color w:val="auto"/>
        </w:rPr>
        <w:t>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przestrzeganie Regulaminu pracy; </w:t>
      </w:r>
    </w:p>
    <w:p w:rsidR="009C0382" w:rsidRPr="00B85EB0" w:rsidRDefault="00114E3A" w:rsidP="009C0382">
      <w:pPr>
        <w:ind w:left="703" w:right="1227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="009C0382" w:rsidRPr="00B85EB0">
        <w:rPr>
          <w:color w:val="auto"/>
        </w:rPr>
        <w:t>przestrzeganie zasad współżycia s</w:t>
      </w:r>
      <w:r w:rsidRPr="00B85EB0">
        <w:rPr>
          <w:color w:val="auto"/>
        </w:rPr>
        <w:t xml:space="preserve">połecznego; </w:t>
      </w:r>
    </w:p>
    <w:p w:rsidR="009C0382" w:rsidRPr="00B85EB0" w:rsidRDefault="00114E3A">
      <w:pPr>
        <w:ind w:left="703" w:right="4636"/>
        <w:rPr>
          <w:color w:val="auto"/>
        </w:rPr>
      </w:pPr>
      <w:r w:rsidRPr="00B85EB0">
        <w:rPr>
          <w:color w:val="auto"/>
        </w:rPr>
        <w:t>7)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przestrzeganie tajemnicy służbowej; </w:t>
      </w:r>
    </w:p>
    <w:p w:rsidR="00D7532E" w:rsidRPr="00B85EB0" w:rsidRDefault="00114E3A">
      <w:pPr>
        <w:ind w:left="703" w:right="4636"/>
        <w:rPr>
          <w:color w:val="auto"/>
        </w:rPr>
      </w:pPr>
      <w:r w:rsidRPr="00B85EB0">
        <w:rPr>
          <w:color w:val="auto"/>
        </w:rPr>
        <w:t>8)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poszanowanie mienia szkoły. </w:t>
      </w:r>
    </w:p>
    <w:p w:rsidR="003F4E1B" w:rsidRPr="00B85EB0" w:rsidRDefault="00114E3A" w:rsidP="00B25C2F">
      <w:pPr>
        <w:spacing w:after="27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3"/>
        </w:rPr>
        <w:t xml:space="preserve"> </w:t>
      </w:r>
      <w:r w:rsidR="00B25C2F" w:rsidRPr="00B85EB0">
        <w:rPr>
          <w:color w:val="auto"/>
          <w:sz w:val="23"/>
        </w:rPr>
        <w:t xml:space="preserve">     5</w:t>
      </w:r>
      <w:r w:rsidR="003F4E1B" w:rsidRPr="00B85EB0">
        <w:rPr>
          <w:color w:val="auto"/>
        </w:rPr>
        <w:t>. Pracownik niebędący nauczycielem ma prawo do: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>1) poszanowania godności osobistej;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>2) pracy w warunkach umożliwiających właściwe wykonywanie obowiązków;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>3) wynagrodzenia za pracę;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>4) urlopu wypoczynkowego, okolicznościowego i innych zwolnień od pracy;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 xml:space="preserve">5) zgłaszania do Dyrektora </w:t>
      </w:r>
      <w:r w:rsidR="00DA68C0" w:rsidRPr="00B85EB0">
        <w:rPr>
          <w:color w:val="auto"/>
        </w:rPr>
        <w:t>szkoły</w:t>
      </w:r>
      <w:r w:rsidRPr="00B85EB0">
        <w:rPr>
          <w:color w:val="auto"/>
        </w:rPr>
        <w:t xml:space="preserve"> wniosków dotyczących warunków pracy,</w:t>
      </w:r>
    </w:p>
    <w:p w:rsidR="003F4E1B" w:rsidRPr="00B85EB0" w:rsidRDefault="003F4E1B" w:rsidP="00DA68C0">
      <w:pPr>
        <w:spacing w:after="9" w:line="255" w:lineRule="auto"/>
        <w:ind w:left="709" w:right="457" w:hanging="142"/>
        <w:rPr>
          <w:color w:val="auto"/>
        </w:rPr>
      </w:pPr>
      <w:r w:rsidRPr="00B85EB0">
        <w:rPr>
          <w:color w:val="auto"/>
        </w:rPr>
        <w:t xml:space="preserve">6) nagrody Dyrektora </w:t>
      </w:r>
      <w:r w:rsidR="00DA68C0" w:rsidRPr="00B85EB0">
        <w:rPr>
          <w:color w:val="auto"/>
        </w:rPr>
        <w:t>szkoły</w:t>
      </w:r>
      <w:r w:rsidRPr="00B85EB0">
        <w:rPr>
          <w:color w:val="auto"/>
        </w:rPr>
        <w:t xml:space="preserve"> za bardzo dobrą pracę.</w:t>
      </w:r>
    </w:p>
    <w:p w:rsidR="003F4E1B" w:rsidRPr="00B85EB0" w:rsidRDefault="00B25C2F" w:rsidP="00E74CD2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6</w:t>
      </w:r>
      <w:r w:rsidR="003F4E1B" w:rsidRPr="00B85EB0">
        <w:rPr>
          <w:color w:val="auto"/>
        </w:rPr>
        <w:t xml:space="preserve">. Pracownicy administracyjni i pracownicy obsługi mają obowiązek dbać o zdrowie </w:t>
      </w:r>
    </w:p>
    <w:p w:rsidR="003F4E1B" w:rsidRPr="00B85EB0" w:rsidRDefault="00DA68C0" w:rsidP="00E74CD2">
      <w:pPr>
        <w:spacing w:after="9" w:line="255" w:lineRule="auto"/>
        <w:ind w:left="319" w:right="457"/>
        <w:rPr>
          <w:color w:val="auto"/>
        </w:rPr>
      </w:pPr>
      <w:r w:rsidRPr="00B85EB0">
        <w:rPr>
          <w:color w:val="auto"/>
        </w:rPr>
        <w:t xml:space="preserve">     </w:t>
      </w:r>
      <w:r w:rsidR="003F4E1B" w:rsidRPr="00B85EB0">
        <w:rPr>
          <w:color w:val="auto"/>
        </w:rPr>
        <w:t>i bezpieczeństwo uczniów w czasie zajęć organizowanych przez szkołę poprzez:</w:t>
      </w:r>
    </w:p>
    <w:p w:rsidR="003F4E1B" w:rsidRPr="00B85EB0" w:rsidRDefault="003F4E1B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1) zabezpieczenie stanowiska pracy oraz sprzętu i narzędzi niezbędnych do wykonywania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3F4E1B" w:rsidRPr="00B85EB0">
        <w:rPr>
          <w:color w:val="auto"/>
        </w:rPr>
        <w:t>pracy, przed nieuprawnionym dostępem lub użyciem przez uczniów;</w:t>
      </w:r>
    </w:p>
    <w:p w:rsidR="003F4E1B" w:rsidRPr="00B85EB0" w:rsidRDefault="003F4E1B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2) reagowanie na wszelkie niewłaściwe, a w szczególności zagrażające bezpieczeństwu,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3F4E1B" w:rsidRPr="00B85EB0">
        <w:rPr>
          <w:color w:val="auto"/>
        </w:rPr>
        <w:t>zachowania dzieci i uczniów;</w:t>
      </w:r>
    </w:p>
    <w:p w:rsidR="003F4E1B" w:rsidRPr="00B85EB0" w:rsidRDefault="003F4E1B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3) współpracę w zakresie zapewnieniu dzieciom i uczniom bezpieczeństwa, ochrony przed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3F4E1B" w:rsidRPr="00B85EB0">
        <w:rPr>
          <w:color w:val="auto"/>
        </w:rPr>
        <w:t>przemocą i poszanowania ich godności osobistej;</w:t>
      </w:r>
    </w:p>
    <w:p w:rsidR="003F4E1B" w:rsidRPr="00B85EB0" w:rsidRDefault="003F4E1B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4) zgłaszanie nauczycielom, a szczególnie nauczycielom dyżurującym, wychowawcom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3F4E1B" w:rsidRPr="00B85EB0">
        <w:rPr>
          <w:color w:val="auto"/>
        </w:rPr>
        <w:t xml:space="preserve">klas, a w sytuacjach szczególnie niebezpiecznych – </w:t>
      </w:r>
      <w:r w:rsidRPr="00B85EB0">
        <w:rPr>
          <w:color w:val="auto"/>
        </w:rPr>
        <w:t>D</w:t>
      </w:r>
      <w:r w:rsidR="003F4E1B" w:rsidRPr="00B85EB0">
        <w:rPr>
          <w:color w:val="auto"/>
        </w:rPr>
        <w:t xml:space="preserve">yrektorowi szkoły, wszelkich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</w:t>
      </w:r>
      <w:r w:rsidR="003F4E1B" w:rsidRPr="00B85EB0">
        <w:rPr>
          <w:color w:val="auto"/>
        </w:rPr>
        <w:t>zaobserwowanych zdarzeń i zjawisk zagrażających bezpieczeństwu dzieci;</w:t>
      </w:r>
    </w:p>
    <w:p w:rsidR="003F4E1B" w:rsidRPr="00B85EB0" w:rsidRDefault="003F4E1B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5) usuwanie zagrożeń bezpieczeństwa zgodnie z kompetencjami na danym stanowisku </w:t>
      </w:r>
    </w:p>
    <w:p w:rsidR="003F4E1B" w:rsidRPr="00B85EB0" w:rsidRDefault="00DA68C0" w:rsidP="00DA68C0">
      <w:pPr>
        <w:spacing w:after="9" w:line="255" w:lineRule="auto"/>
        <w:ind w:left="851" w:right="457" w:hanging="284"/>
        <w:rPr>
          <w:color w:val="auto"/>
        </w:rPr>
      </w:pPr>
      <w:r w:rsidRPr="00B85EB0">
        <w:rPr>
          <w:color w:val="auto"/>
        </w:rPr>
        <w:t xml:space="preserve">     </w:t>
      </w:r>
      <w:r w:rsidR="003F4E1B" w:rsidRPr="00B85EB0">
        <w:rPr>
          <w:color w:val="auto"/>
        </w:rPr>
        <w:t>pracy.</w:t>
      </w:r>
    </w:p>
    <w:p w:rsidR="00D7532E" w:rsidRPr="00B85EB0" w:rsidRDefault="00114E3A" w:rsidP="003F4E1B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33 </w:t>
      </w:r>
    </w:p>
    <w:p w:rsidR="00D7532E" w:rsidRPr="00B85EB0" w:rsidRDefault="00114E3A">
      <w:pPr>
        <w:numPr>
          <w:ilvl w:val="0"/>
          <w:numId w:val="60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Szkoła stwarza warunki zapewniające bezpieczeństwo uczniów w czasie zajęć organizowanych przez szkołę poprzez: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wyposażenie pomieszczeń do nauki w ławki i stoliki odpowiednie do wzrostu uczniów;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lastRenderedPageBreak/>
        <w:t xml:space="preserve">używanie sprawnych środków dydaktycznych i pomocy naukowych;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zabezpieczony i sprawny sprzęt i wyposażenie, w szczególności w sali gimnastycznej, boiska szkolnego oraz pracowni;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opracowane regulaminy korzystania z pracowni z określeniem warunków bezpieczeństwa; </w:t>
      </w:r>
    </w:p>
    <w:p w:rsidR="00D7532E" w:rsidRPr="00A65852" w:rsidRDefault="00114E3A" w:rsidP="00A65852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opracowanie regulaminu organizacji wycieczek i turystyki w szkole;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organizację dyżurów podczas przerw międzylekcyjnych; </w:t>
      </w:r>
    </w:p>
    <w:p w:rsidR="009C0382" w:rsidRPr="00B85EB0" w:rsidRDefault="00114E3A">
      <w:pPr>
        <w:numPr>
          <w:ilvl w:val="0"/>
          <w:numId w:val="60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Zadania związane z zapewnieniem bezpieczeństwa uczniom nauczyciele i wychowawcy realizują w niżej określonych sposobach i formach: </w:t>
      </w:r>
    </w:p>
    <w:p w:rsidR="00D7532E" w:rsidRPr="00B85EB0" w:rsidRDefault="00114E3A" w:rsidP="009C0382">
      <w:pPr>
        <w:ind w:left="682" w:right="27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punktualne rozpoczynanie i kończenie zajęć lekcyjnych; </w:t>
      </w:r>
    </w:p>
    <w:p w:rsidR="00D7532E" w:rsidRPr="00B85EB0" w:rsidRDefault="00114E3A">
      <w:pPr>
        <w:numPr>
          <w:ilvl w:val="1"/>
          <w:numId w:val="6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rzetelne pełnienie dyżurów podczas przerw międzylekcyjnych; </w:t>
      </w:r>
    </w:p>
    <w:p w:rsidR="00D7532E" w:rsidRPr="00B85EB0" w:rsidRDefault="00114E3A">
      <w:pPr>
        <w:numPr>
          <w:ilvl w:val="1"/>
          <w:numId w:val="6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 klasach 1 - 3 nauczyciel prowadzący zajęcia pozostaje z uczniami także podczas niektórych przerw międzylekcyjnych; </w:t>
      </w:r>
    </w:p>
    <w:p w:rsidR="00D7532E" w:rsidRPr="00B85EB0" w:rsidRDefault="00114E3A">
      <w:pPr>
        <w:numPr>
          <w:ilvl w:val="1"/>
          <w:numId w:val="6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niepozostawianie uczniów bez opieki podczas prowadzonych przez siebie zajęć; </w:t>
      </w:r>
    </w:p>
    <w:p w:rsidR="00D7532E" w:rsidRPr="00B85EB0" w:rsidRDefault="00114E3A">
      <w:pPr>
        <w:numPr>
          <w:ilvl w:val="1"/>
          <w:numId w:val="61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kontrolowanie obecności uczniów i odnotowywanie nieobecności uczniów na zajęciach; </w:t>
      </w:r>
    </w:p>
    <w:p w:rsidR="00D7532E" w:rsidRPr="00B85EB0" w:rsidRDefault="00114E3A">
      <w:pPr>
        <w:numPr>
          <w:ilvl w:val="0"/>
          <w:numId w:val="60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W zakresie zapewnienia uczniom bezpieczeństwa w czasie zajęć organizowanych przez szkołę inni pracownicy są obowiązani do: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zwracania każdorazowa uwagi uczniom na niewłaściwe zachowanie; </w:t>
      </w:r>
    </w:p>
    <w:p w:rsidR="00D7532E" w:rsidRPr="00B85EB0" w:rsidRDefault="00114E3A">
      <w:pPr>
        <w:numPr>
          <w:ilvl w:val="1"/>
          <w:numId w:val="60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niewpuszczania uczniów do pomieszczeń, w których mogliby być narażeni na niebezpieczeństwo; </w:t>
      </w:r>
    </w:p>
    <w:p w:rsidR="00D7532E" w:rsidRPr="00B85EB0" w:rsidRDefault="00114E3A">
      <w:pPr>
        <w:numPr>
          <w:ilvl w:val="0"/>
          <w:numId w:val="60"/>
        </w:numPr>
        <w:ind w:right="273" w:hanging="283"/>
        <w:rPr>
          <w:color w:val="auto"/>
        </w:rPr>
      </w:pPr>
      <w:r w:rsidRPr="00B85EB0">
        <w:rPr>
          <w:color w:val="auto"/>
        </w:rPr>
        <w:t xml:space="preserve">O każdym zaistniałym wypadku nauczyciele i inni pracownicy szkoły zawiadamiają Dyrektora. </w:t>
      </w:r>
    </w:p>
    <w:p w:rsidR="00D7532E" w:rsidRPr="00B85EB0" w:rsidRDefault="00114E3A">
      <w:pPr>
        <w:spacing w:after="227" w:line="259" w:lineRule="auto"/>
        <w:ind w:left="0" w:right="0" w:firstLine="0"/>
        <w:rPr>
          <w:color w:val="auto"/>
        </w:rPr>
      </w:pPr>
      <w:r w:rsidRPr="00B85EB0">
        <w:rPr>
          <w:color w:val="auto"/>
          <w:sz w:val="12"/>
        </w:rPr>
        <w:t xml:space="preserve"> </w:t>
      </w:r>
    </w:p>
    <w:p w:rsidR="00333572" w:rsidRPr="00B85EB0" w:rsidRDefault="00114E3A">
      <w:pPr>
        <w:ind w:left="396" w:right="4632" w:firstLine="4328"/>
        <w:rPr>
          <w:color w:val="auto"/>
        </w:rPr>
      </w:pPr>
      <w:r w:rsidRPr="00B85EB0">
        <w:rPr>
          <w:color w:val="auto"/>
        </w:rPr>
        <w:t xml:space="preserve">§ 34 </w:t>
      </w:r>
    </w:p>
    <w:p w:rsidR="00D7532E" w:rsidRPr="00B85EB0" w:rsidRDefault="00114E3A" w:rsidP="00333572">
      <w:pPr>
        <w:ind w:left="396" w:right="4632" w:firstLine="0"/>
        <w:rPr>
          <w:color w:val="auto"/>
        </w:rPr>
      </w:pPr>
      <w:r w:rsidRPr="00B85EB0">
        <w:rPr>
          <w:color w:val="auto"/>
        </w:rPr>
        <w:t>1.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 szkole działa gabinet profilaktyki zdrowotnej. </w:t>
      </w:r>
    </w:p>
    <w:p w:rsidR="00D7532E" w:rsidRPr="00B85EB0" w:rsidRDefault="00114E3A">
      <w:pPr>
        <w:numPr>
          <w:ilvl w:val="0"/>
          <w:numId w:val="62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Czas pracy pielęgniarki określa NZOZ. </w:t>
      </w:r>
    </w:p>
    <w:p w:rsidR="00D7532E" w:rsidRPr="00B85EB0" w:rsidRDefault="00114E3A">
      <w:pPr>
        <w:numPr>
          <w:ilvl w:val="0"/>
          <w:numId w:val="62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Badania bilansowe uczniów przeprowadza lekarz pediatra zatrudniony przez NZOZ. </w:t>
      </w:r>
    </w:p>
    <w:p w:rsidR="00D7532E" w:rsidRPr="00B85EB0" w:rsidRDefault="00114E3A">
      <w:pPr>
        <w:numPr>
          <w:ilvl w:val="0"/>
          <w:numId w:val="62"/>
        </w:numPr>
        <w:ind w:left="698" w:right="273" w:hanging="302"/>
        <w:rPr>
          <w:color w:val="auto"/>
        </w:rPr>
      </w:pPr>
      <w:r w:rsidRPr="00B85EB0">
        <w:rPr>
          <w:color w:val="auto"/>
        </w:rPr>
        <w:t xml:space="preserve">Opieką medyczną objęci są uczniowie zgodnie z obowiązującymi przepisami. </w:t>
      </w:r>
    </w:p>
    <w:p w:rsidR="00D7532E" w:rsidRPr="00B85EB0" w:rsidRDefault="00114E3A">
      <w:pPr>
        <w:spacing w:after="27" w:line="259" w:lineRule="auto"/>
        <w:ind w:left="0" w:right="0" w:firstLine="0"/>
        <w:rPr>
          <w:color w:val="auto"/>
        </w:rPr>
      </w:pPr>
      <w:r w:rsidRPr="00B85EB0">
        <w:rPr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35 </w:t>
      </w:r>
    </w:p>
    <w:p w:rsidR="00D7532E" w:rsidRPr="00B85EB0" w:rsidRDefault="00114E3A">
      <w:pPr>
        <w:numPr>
          <w:ilvl w:val="0"/>
          <w:numId w:val="63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W szkole tworzone są zespoły nauczycieli do realizacji zadań szkoły określonych w statucie. </w:t>
      </w:r>
    </w:p>
    <w:p w:rsidR="00D7532E" w:rsidRPr="00B85EB0" w:rsidRDefault="00114E3A">
      <w:pPr>
        <w:numPr>
          <w:ilvl w:val="0"/>
          <w:numId w:val="63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Nauczyciele tworzą zespoły dla danego oddziału, przedmiotowe, wychowawcze lub inne zespoły problemowo-zadaniowe, które pracują stale lub doraźnie, kiedy zachodzi potrzeba rozwiązania konkretnego zadania czy problemu. </w:t>
      </w:r>
    </w:p>
    <w:p w:rsidR="00D7532E" w:rsidRPr="00B85EB0" w:rsidRDefault="00114E3A">
      <w:pPr>
        <w:numPr>
          <w:ilvl w:val="0"/>
          <w:numId w:val="63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Zespoły nauczycieli, o których mowa w ust. 2, powołuje Dyrektor. </w:t>
      </w:r>
    </w:p>
    <w:p w:rsidR="00D7532E" w:rsidRPr="00A66244" w:rsidRDefault="00114E3A">
      <w:pPr>
        <w:numPr>
          <w:ilvl w:val="0"/>
          <w:numId w:val="63"/>
        </w:numPr>
        <w:ind w:left="684" w:right="273" w:hanging="286"/>
        <w:rPr>
          <w:color w:val="000000" w:themeColor="text1"/>
        </w:rPr>
      </w:pPr>
      <w:r w:rsidRPr="00A66244">
        <w:rPr>
          <w:color w:val="000000" w:themeColor="text1"/>
        </w:rPr>
        <w:t xml:space="preserve">Do stałych zespołów działających w szkole należą: </w:t>
      </w:r>
    </w:p>
    <w:p w:rsidR="00D7532E" w:rsidRPr="00A66244" w:rsidRDefault="00114E3A">
      <w:pPr>
        <w:numPr>
          <w:ilvl w:val="1"/>
          <w:numId w:val="63"/>
        </w:numPr>
        <w:ind w:left="976" w:right="273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zespoły nauczycieli uczących w danym oddziale; </w:t>
      </w:r>
    </w:p>
    <w:p w:rsidR="00D7532E" w:rsidRPr="00A66244" w:rsidRDefault="00114E3A">
      <w:pPr>
        <w:numPr>
          <w:ilvl w:val="1"/>
          <w:numId w:val="63"/>
        </w:numPr>
        <w:ind w:left="976" w:right="273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zespoły wychowawcze dla danego etapu edukacyjnego: </w:t>
      </w:r>
    </w:p>
    <w:p w:rsidR="00D7532E" w:rsidRPr="00A66244" w:rsidRDefault="00114E3A" w:rsidP="007672AD">
      <w:pPr>
        <w:numPr>
          <w:ilvl w:val="2"/>
          <w:numId w:val="63"/>
        </w:numPr>
        <w:ind w:left="1276" w:right="273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zespół wychowawców klas 1 - 3, </w:t>
      </w:r>
    </w:p>
    <w:p w:rsidR="007672AD" w:rsidRPr="00A66244" w:rsidRDefault="00E74CD2" w:rsidP="00EC6F79">
      <w:pPr>
        <w:numPr>
          <w:ilvl w:val="2"/>
          <w:numId w:val="63"/>
        </w:numPr>
        <w:ind w:left="1276" w:right="273" w:hanging="283"/>
        <w:rPr>
          <w:color w:val="000000" w:themeColor="text1"/>
        </w:rPr>
      </w:pPr>
      <w:r w:rsidRPr="00A66244">
        <w:rPr>
          <w:color w:val="000000" w:themeColor="text1"/>
        </w:rPr>
        <w:t>zespół wychowawców klas 4 - 8</w:t>
      </w:r>
      <w:r w:rsidR="00114E3A" w:rsidRPr="00A66244">
        <w:rPr>
          <w:color w:val="000000" w:themeColor="text1"/>
        </w:rPr>
        <w:t xml:space="preserve"> </w:t>
      </w:r>
    </w:p>
    <w:p w:rsidR="00D7532E" w:rsidRPr="00A66244" w:rsidRDefault="007672AD" w:rsidP="007672AD">
      <w:pPr>
        <w:ind w:right="273"/>
        <w:rPr>
          <w:color w:val="000000" w:themeColor="text1"/>
        </w:rPr>
      </w:pPr>
      <w:r w:rsidRPr="00A66244">
        <w:rPr>
          <w:color w:val="000000" w:themeColor="text1"/>
        </w:rPr>
        <w:t xml:space="preserve">            </w:t>
      </w:r>
      <w:r w:rsidR="00114E3A" w:rsidRPr="00A66244">
        <w:rPr>
          <w:color w:val="000000" w:themeColor="text1"/>
        </w:rPr>
        <w:t>3)</w:t>
      </w:r>
      <w:r w:rsidR="00114E3A" w:rsidRPr="00A66244">
        <w:rPr>
          <w:rFonts w:ascii="Arial" w:eastAsia="Arial" w:hAnsi="Arial" w:cs="Arial"/>
          <w:color w:val="000000" w:themeColor="text1"/>
        </w:rPr>
        <w:t xml:space="preserve"> </w:t>
      </w:r>
      <w:r w:rsidR="00114E3A" w:rsidRPr="00A66244">
        <w:rPr>
          <w:color w:val="000000" w:themeColor="text1"/>
        </w:rPr>
        <w:t xml:space="preserve">zespoły przedmiotowe: </w:t>
      </w:r>
    </w:p>
    <w:p w:rsidR="00D7532E" w:rsidRPr="00A66244" w:rsidRDefault="00114E3A" w:rsidP="00EC6F79">
      <w:pPr>
        <w:numPr>
          <w:ilvl w:val="2"/>
          <w:numId w:val="64"/>
        </w:numPr>
        <w:ind w:right="273" w:hanging="286"/>
        <w:rPr>
          <w:color w:val="000000" w:themeColor="text1"/>
        </w:rPr>
      </w:pPr>
      <w:r w:rsidRPr="00A66244">
        <w:rPr>
          <w:color w:val="000000" w:themeColor="text1"/>
        </w:rPr>
        <w:t xml:space="preserve">edukacji wczesnoszkolnej, </w:t>
      </w:r>
    </w:p>
    <w:p w:rsidR="00D7532E" w:rsidRPr="00A66244" w:rsidRDefault="00114E3A">
      <w:pPr>
        <w:numPr>
          <w:ilvl w:val="2"/>
          <w:numId w:val="64"/>
        </w:numPr>
        <w:ind w:right="273" w:hanging="286"/>
        <w:rPr>
          <w:color w:val="000000" w:themeColor="text1"/>
        </w:rPr>
      </w:pPr>
      <w:r w:rsidRPr="00A66244">
        <w:rPr>
          <w:color w:val="000000" w:themeColor="text1"/>
        </w:rPr>
        <w:t xml:space="preserve">humanistyczny, </w:t>
      </w:r>
    </w:p>
    <w:p w:rsidR="00D7532E" w:rsidRPr="00A66244" w:rsidRDefault="00114E3A" w:rsidP="00EC6F79">
      <w:pPr>
        <w:numPr>
          <w:ilvl w:val="2"/>
          <w:numId w:val="64"/>
        </w:numPr>
        <w:ind w:right="273" w:hanging="286"/>
        <w:rPr>
          <w:color w:val="000000" w:themeColor="text1"/>
        </w:rPr>
      </w:pPr>
      <w:r w:rsidRPr="00A66244">
        <w:rPr>
          <w:color w:val="000000" w:themeColor="text1"/>
        </w:rPr>
        <w:t xml:space="preserve">matematyczno-przyrodniczy, </w:t>
      </w:r>
    </w:p>
    <w:p w:rsidR="00D7532E" w:rsidRPr="00A66244" w:rsidRDefault="00114E3A">
      <w:pPr>
        <w:numPr>
          <w:ilvl w:val="2"/>
          <w:numId w:val="64"/>
        </w:numPr>
        <w:ind w:right="273" w:hanging="286"/>
        <w:rPr>
          <w:color w:val="000000" w:themeColor="text1"/>
        </w:rPr>
      </w:pPr>
      <w:r w:rsidRPr="00A66244">
        <w:rPr>
          <w:color w:val="000000" w:themeColor="text1"/>
        </w:rPr>
        <w:t xml:space="preserve">wychowania przedszkolnego; </w:t>
      </w:r>
    </w:p>
    <w:p w:rsidR="00B25C2F" w:rsidRPr="00EC6F79" w:rsidRDefault="00B25C2F" w:rsidP="00B25C2F">
      <w:pPr>
        <w:ind w:right="273"/>
        <w:rPr>
          <w:color w:val="FF0000"/>
        </w:rPr>
      </w:pPr>
      <w:r w:rsidRPr="00EC6F79">
        <w:rPr>
          <w:color w:val="FF0000"/>
        </w:rPr>
        <w:t xml:space="preserve">            </w:t>
      </w:r>
    </w:p>
    <w:p w:rsidR="00D7532E" w:rsidRPr="00B85EB0" w:rsidRDefault="00114E3A">
      <w:pPr>
        <w:numPr>
          <w:ilvl w:val="0"/>
          <w:numId w:val="63"/>
        </w:numPr>
        <w:ind w:left="684"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Pracą zespołu kieruje przewodniczący powoływany przez Dyrektora lub wybrany przez członków zespołu. </w:t>
      </w:r>
    </w:p>
    <w:p w:rsidR="00D7532E" w:rsidRPr="00B85EB0" w:rsidRDefault="00114E3A">
      <w:pPr>
        <w:numPr>
          <w:ilvl w:val="0"/>
          <w:numId w:val="63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Zespół określa plan pracy i zadania do realizacji w danym roku szkolnym, prowadzi stosowną dokumentację, a na podsumowującym zebraniu Rady Pedagogicznej przedstawia roczne sprawozdanie ze swojej działalności.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36 </w:t>
      </w:r>
    </w:p>
    <w:p w:rsidR="00D7532E" w:rsidRPr="00B85EB0" w:rsidRDefault="00114E3A" w:rsidP="005E6DB2">
      <w:pPr>
        <w:numPr>
          <w:ilvl w:val="0"/>
          <w:numId w:val="65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Przewodniczącym zespołu nauczycieli uczących w danym oddziale jest jego wychowawca. </w:t>
      </w:r>
    </w:p>
    <w:p w:rsidR="00D7532E" w:rsidRPr="00B85EB0" w:rsidRDefault="00114E3A" w:rsidP="005E6DB2">
      <w:pPr>
        <w:numPr>
          <w:ilvl w:val="0"/>
          <w:numId w:val="65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Do zadań zespołu nauczycieli uczących w danym oddziale należy w szczególności: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rozpoznawanie i analizowanie sytuacji w danym oddziale;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przyjmowanie i realizowanie wspólnych ustaleń dotyczących pracy wychowawczo- dydaktycznej i opiekuńczej w danym oddziale;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rozwiązywanie sytuacji problemowych;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dzielenie się doświadczeniem w pracy z uczniami, w tym podejmowanymi działaniami, które przynoszą pozytywne efekty w funkcjonowaniu oddziału oraz w indywidualnym rozwoju uczniów. </w:t>
      </w:r>
    </w:p>
    <w:p w:rsidR="00D7532E" w:rsidRPr="00B85EB0" w:rsidRDefault="00114E3A" w:rsidP="005E6DB2">
      <w:pPr>
        <w:numPr>
          <w:ilvl w:val="0"/>
          <w:numId w:val="65"/>
        </w:numPr>
        <w:ind w:left="709" w:right="273" w:hanging="283"/>
        <w:rPr>
          <w:color w:val="auto"/>
        </w:rPr>
      </w:pPr>
      <w:r w:rsidRPr="00B85EB0">
        <w:rPr>
          <w:color w:val="auto"/>
        </w:rPr>
        <w:t>Przewodniczącym zespołu wychowawczego jest wychowawca najstarszego oddziału w</w:t>
      </w:r>
      <w:r w:rsidR="007672AD" w:rsidRPr="00B85EB0">
        <w:rPr>
          <w:color w:val="auto"/>
        </w:rPr>
        <w:t> </w:t>
      </w:r>
      <w:r w:rsidRPr="00B85EB0">
        <w:rPr>
          <w:color w:val="auto"/>
        </w:rPr>
        <w:t xml:space="preserve">danym etapie edukacyjnym. </w:t>
      </w:r>
    </w:p>
    <w:p w:rsidR="00D7532E" w:rsidRPr="00B85EB0" w:rsidRDefault="00114E3A">
      <w:pPr>
        <w:numPr>
          <w:ilvl w:val="0"/>
          <w:numId w:val="65"/>
        </w:numPr>
        <w:ind w:left="823" w:right="273" w:hanging="427"/>
        <w:rPr>
          <w:color w:val="auto"/>
        </w:rPr>
      </w:pPr>
      <w:r w:rsidRPr="00B85EB0">
        <w:rPr>
          <w:color w:val="auto"/>
        </w:rPr>
        <w:t xml:space="preserve">Do zadań zespołów wychowawczych należy w szczególności: </w:t>
      </w:r>
    </w:p>
    <w:p w:rsidR="00D7532E" w:rsidRPr="00B85EB0" w:rsidRDefault="00114E3A" w:rsidP="007672AD">
      <w:pPr>
        <w:numPr>
          <w:ilvl w:val="1"/>
          <w:numId w:val="6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współpraca wychowawców w realizacji programu wychowawczo-profilaktycznego szkoły i jego ewaluacji; </w:t>
      </w:r>
    </w:p>
    <w:p w:rsidR="00D7532E" w:rsidRPr="00B85EB0" w:rsidRDefault="00114E3A" w:rsidP="007672AD">
      <w:pPr>
        <w:numPr>
          <w:ilvl w:val="1"/>
          <w:numId w:val="6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współpraca w rozwiązywaniu problemów wychowawczych uczniów; </w:t>
      </w:r>
    </w:p>
    <w:p w:rsidR="00D7532E" w:rsidRPr="00B85EB0" w:rsidRDefault="00114E3A" w:rsidP="007672AD">
      <w:pPr>
        <w:numPr>
          <w:ilvl w:val="1"/>
          <w:numId w:val="6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współpraca przy ustalaniu oceny zachowania uczniów; </w:t>
      </w:r>
    </w:p>
    <w:p w:rsidR="007672AD" w:rsidRPr="00B85EB0" w:rsidRDefault="00114E3A" w:rsidP="007672AD">
      <w:pPr>
        <w:numPr>
          <w:ilvl w:val="1"/>
          <w:numId w:val="65"/>
        </w:numPr>
        <w:ind w:left="993" w:right="273" w:hanging="300"/>
        <w:rPr>
          <w:color w:val="auto"/>
        </w:rPr>
      </w:pPr>
      <w:r w:rsidRPr="00B85EB0">
        <w:rPr>
          <w:color w:val="auto"/>
        </w:rPr>
        <w:t xml:space="preserve">wymiana doświadczeń i doradztwo dotyczące sposobu realizacji pracy wychowawczej; </w:t>
      </w:r>
    </w:p>
    <w:p w:rsidR="00D7532E" w:rsidRPr="00B85EB0" w:rsidRDefault="00114E3A" w:rsidP="007672AD">
      <w:pPr>
        <w:ind w:left="993" w:right="273" w:hanging="300"/>
        <w:rPr>
          <w:color w:val="auto"/>
        </w:rPr>
      </w:pPr>
      <w:r w:rsidRPr="00B85EB0">
        <w:rPr>
          <w:color w:val="auto"/>
        </w:rPr>
        <w:t>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ustalanie kalendarza szkolnych imprez i uroczystości. </w:t>
      </w:r>
    </w:p>
    <w:p w:rsidR="00D7532E" w:rsidRPr="00B85EB0" w:rsidRDefault="00114E3A" w:rsidP="007672AD">
      <w:pPr>
        <w:numPr>
          <w:ilvl w:val="0"/>
          <w:numId w:val="6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Zespoły przedmiotowe wybierają przewodniczących spośród swoich członków. </w:t>
      </w:r>
    </w:p>
    <w:p w:rsidR="00D7532E" w:rsidRPr="00B85EB0" w:rsidRDefault="00114E3A" w:rsidP="007672AD">
      <w:pPr>
        <w:numPr>
          <w:ilvl w:val="0"/>
          <w:numId w:val="65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Do zadań zespołów przedmiotowych należy w szczególności: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wspólne uzgodnienia szczegółowych kryteriów oceniania osiągnięć uczniów oraz sposobów badania wyników nauczania;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współpraca w korelowaniu treści nauczania oraz uzgadnianie decyzji w sprawie wyboru programów nauczania;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organizowanie wewnątrzszkolnego doskonalenia nauczycieli oraz doradztwa dla początkujących nauczycieli; </w:t>
      </w:r>
    </w:p>
    <w:p w:rsidR="00D7532E" w:rsidRPr="00EC6F79" w:rsidRDefault="00114E3A" w:rsidP="00EC6F79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współdziałanie w zakresie innowacji, nowoczesnych technik nauczania oraz wzbogacania bazy dydaktycznej. </w:t>
      </w:r>
    </w:p>
    <w:p w:rsidR="00D7532E" w:rsidRPr="00EC6F79" w:rsidRDefault="00114E3A">
      <w:pPr>
        <w:numPr>
          <w:ilvl w:val="0"/>
          <w:numId w:val="65"/>
        </w:numPr>
        <w:ind w:left="823" w:right="273" w:hanging="427"/>
        <w:rPr>
          <w:color w:val="FF0000"/>
        </w:rPr>
      </w:pPr>
      <w:r w:rsidRPr="00EC6F79">
        <w:rPr>
          <w:color w:val="FF0000"/>
        </w:rPr>
        <w:t xml:space="preserve">W ramach pomocy psychologiczno-pedagogicznej działa zespół do spraw </w:t>
      </w:r>
      <w:r w:rsidR="00A66244">
        <w:rPr>
          <w:color w:val="FF0000"/>
        </w:rPr>
        <w:t>pomocy psychologiczno- pedagogicznej:</w:t>
      </w:r>
      <w:r w:rsidRPr="00EC6F79">
        <w:rPr>
          <w:color w:val="FF0000"/>
        </w:rPr>
        <w:t xml:space="preserve"> </w:t>
      </w:r>
    </w:p>
    <w:p w:rsidR="00D7532E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rozpoznawanie problemów uczniów i ustalanie zakresu pomocy psychologiczno- pedagogicznej; </w:t>
      </w:r>
    </w:p>
    <w:p w:rsidR="007672AD" w:rsidRPr="00B85EB0" w:rsidRDefault="00114E3A">
      <w:pPr>
        <w:numPr>
          <w:ilvl w:val="1"/>
          <w:numId w:val="6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określanie zalecanych form, sposobów i okresów udzielania pomocy; </w:t>
      </w:r>
    </w:p>
    <w:p w:rsidR="00D7532E" w:rsidRPr="00B85EB0" w:rsidRDefault="00114E3A" w:rsidP="007672AD">
      <w:pPr>
        <w:ind w:left="693" w:right="273" w:firstLine="0"/>
        <w:rPr>
          <w:color w:val="auto"/>
        </w:rPr>
      </w:pPr>
      <w:r w:rsidRPr="00B85EB0">
        <w:rPr>
          <w:color w:val="auto"/>
        </w:rPr>
        <w:t>3)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prowadzenie wymaganej dokumentacji;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4)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współpracowanie z rodzicami uczniów i instytucjami zewnętrznymi. </w:t>
      </w:r>
    </w:p>
    <w:p w:rsidR="00D7532E" w:rsidRPr="00B85EB0" w:rsidRDefault="00114E3A">
      <w:pPr>
        <w:numPr>
          <w:ilvl w:val="0"/>
          <w:numId w:val="65"/>
        </w:numPr>
        <w:ind w:left="823" w:right="273" w:hanging="427"/>
        <w:rPr>
          <w:color w:val="auto"/>
        </w:rPr>
      </w:pPr>
      <w:r w:rsidRPr="00B85EB0">
        <w:rPr>
          <w:color w:val="auto"/>
        </w:rPr>
        <w:t xml:space="preserve">Na terenie szkoły mogą powstać inne zespoły problemowo-zadaniowe, działające doraźne, zgodnie z bieżącymi potrzebami szkoły. </w:t>
      </w:r>
    </w:p>
    <w:p w:rsidR="00D7532E" w:rsidRDefault="00114E3A">
      <w:pPr>
        <w:spacing w:after="157" w:line="259" w:lineRule="auto"/>
        <w:ind w:left="0" w:right="0" w:firstLine="0"/>
        <w:rPr>
          <w:color w:val="auto"/>
          <w:sz w:val="26"/>
        </w:rPr>
      </w:pPr>
      <w:r w:rsidRPr="00B85EB0">
        <w:rPr>
          <w:color w:val="auto"/>
          <w:sz w:val="26"/>
        </w:rPr>
        <w:t xml:space="preserve"> </w:t>
      </w:r>
    </w:p>
    <w:p w:rsidR="00EC6F79" w:rsidRPr="00B85EB0" w:rsidRDefault="00EC6F79">
      <w:pPr>
        <w:spacing w:after="157" w:line="259" w:lineRule="auto"/>
        <w:ind w:left="0" w:right="0" w:firstLine="0"/>
        <w:rPr>
          <w:color w:val="auto"/>
        </w:rPr>
      </w:pP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lastRenderedPageBreak/>
        <w:t xml:space="preserve">ROZDZIAŁ </w:t>
      </w:r>
      <w:r>
        <w:rPr>
          <w:b/>
          <w:color w:val="auto"/>
          <w:sz w:val="28"/>
          <w:szCs w:val="28"/>
        </w:rPr>
        <w:t>V</w:t>
      </w:r>
      <w:r w:rsidRPr="006E7BF5">
        <w:rPr>
          <w:b/>
          <w:color w:val="auto"/>
          <w:sz w:val="28"/>
          <w:szCs w:val="28"/>
        </w:rPr>
        <w:t>I</w:t>
      </w:r>
    </w:p>
    <w:p w:rsidR="00D7532E" w:rsidRPr="00B85EB0" w:rsidRDefault="00D7532E">
      <w:pPr>
        <w:spacing w:after="9" w:line="255" w:lineRule="auto"/>
        <w:ind w:left="319" w:right="332"/>
        <w:jc w:val="center"/>
        <w:rPr>
          <w:color w:val="auto"/>
        </w:rPr>
      </w:pPr>
    </w:p>
    <w:p w:rsidR="00D7532E" w:rsidRPr="00B85EB0" w:rsidRDefault="00114E3A">
      <w:pPr>
        <w:spacing w:after="0" w:line="259" w:lineRule="auto"/>
        <w:ind w:left="1587" w:right="0" w:firstLine="0"/>
        <w:rPr>
          <w:color w:val="auto"/>
        </w:rPr>
      </w:pPr>
      <w:r w:rsidRPr="00B85EB0">
        <w:rPr>
          <w:b/>
          <w:color w:val="auto"/>
        </w:rPr>
        <w:t xml:space="preserve">Szczegółowe warunki i sposób oceniania wewnątrzszkolnego </w:t>
      </w:r>
    </w:p>
    <w:p w:rsidR="00D7532E" w:rsidRPr="00B85EB0" w:rsidRDefault="00114E3A">
      <w:pPr>
        <w:spacing w:after="24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37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Ocenianiu podlegają osiągnięcia edukacyjne ucznia oraz jego zachowanie.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Ocenianie osiągnięć edukacyjnych ucznia polega na rozpoznaniu przez nauczycieli poziomu i postępów w opanowaniu przez ucznia wiadomości i umiejętności w stosunku do wymagań określonych w podstawie programowej kształcenia ogólnego oraz wymagań edukacyjnych wynikających z realizowanych w szkole programów nauczania.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Ocenianie zachowania ucznia polega na rozpoznawaniu przez wychowawcę klasy, nauczycieli oraz uczniów danej klasy stopnia respektowania przez ucznia zasad współżycia społecznego i norm etycznych oraz obowiązków ucznia.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313"/>
        <w:rPr>
          <w:color w:val="auto"/>
        </w:rPr>
      </w:pPr>
      <w:r w:rsidRPr="00B85EB0">
        <w:rPr>
          <w:color w:val="auto"/>
        </w:rPr>
        <w:t xml:space="preserve">Nauczyciele na początku każdego roku szkolnego informują uczniów oraz ich rodziców o: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wymaganiach edukacyjnych niezbędnych do uzyskania poszczególnych śródrocznych i rocznych ocen klasyfikacyjnych z obowiązkowych i dodatkowych zajęć edukacyjnych;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sposobach sprawdzania osiągnięć edukacyjnych uczniów;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>warunkach i trybie otrzymania wyższej niż przewidywana rocznej oceny klasyfikacyjnej z</w:t>
      </w:r>
      <w:r w:rsidR="007672AD" w:rsidRPr="00B85EB0">
        <w:rPr>
          <w:color w:val="auto"/>
        </w:rPr>
        <w:t> </w:t>
      </w:r>
      <w:r w:rsidRPr="00B85EB0">
        <w:rPr>
          <w:color w:val="auto"/>
        </w:rPr>
        <w:t xml:space="preserve">zajęć edukacyjnych.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313"/>
        <w:rPr>
          <w:color w:val="auto"/>
        </w:rPr>
      </w:pPr>
      <w:r w:rsidRPr="00B85EB0">
        <w:rPr>
          <w:color w:val="auto"/>
        </w:rPr>
        <w:t>Wychowawca na początku każdego roku szkolnego informuje uczniów oraz ich rodziców o: 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warunkach i sposobie oraz kryteriach oceniania zachowania; </w:t>
      </w:r>
    </w:p>
    <w:p w:rsidR="00D7532E" w:rsidRPr="00B85EB0" w:rsidRDefault="00114E3A">
      <w:pPr>
        <w:ind w:left="976" w:right="273" w:hanging="283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warunkach i trybie otrzymania wyższej niż przewidywana rocznej oceny klasyfikacyjnej zachowania.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Nauczyciel jest zobowiązany dostosować wymagania edukacyjne do indywidualnych potrzeb rozwojowych i edukacyjnych oraz możliwości psychofizycznych ucznia: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 którego stwierdzono deficyty rozwojowe lub specyficzne trudności w uczeniu się na podstawie opinii lub orzeczenia poradni psychologiczno-pedagogicznej;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nieposiadającego opinii lub orzeczenia, a objętego pomocą psychologiczno-pedagogiczną na podstawie rozpoznania dokonanego przez nauczycieli;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posiadającego opinię lekarza o ograniczonych możliwościach wykonywania przez niego określonych ćwiczeń fizycznych na zajęciach wychowania fizycznego.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283"/>
        <w:rPr>
          <w:color w:val="auto"/>
        </w:rPr>
      </w:pPr>
      <w:r w:rsidRPr="00B85EB0">
        <w:rPr>
          <w:color w:val="auto"/>
        </w:rPr>
        <w:t xml:space="preserve">Oceny są jawne dla ucznia i jego rodziców. </w:t>
      </w:r>
    </w:p>
    <w:p w:rsidR="00D7532E" w:rsidRPr="00B85EB0" w:rsidRDefault="00114E3A" w:rsidP="005E6DB2">
      <w:pPr>
        <w:numPr>
          <w:ilvl w:val="0"/>
          <w:numId w:val="66"/>
        </w:numPr>
        <w:ind w:left="709" w:right="273" w:hanging="283"/>
        <w:rPr>
          <w:color w:val="auto"/>
        </w:rPr>
      </w:pPr>
      <w:r w:rsidRPr="00B85EB0">
        <w:rPr>
          <w:color w:val="auto"/>
        </w:rPr>
        <w:t>Na prośbę ucznia lub jego rodziców nauczyciel jest zobowiązany do ustnego uzasadnienia ustalonej oceny poprzez wskazanie poziomu opanowa</w:t>
      </w:r>
      <w:r w:rsidR="009C0382" w:rsidRPr="00B85EB0">
        <w:rPr>
          <w:color w:val="auto"/>
        </w:rPr>
        <w:t>nia wiadomości i umiejętności w </w:t>
      </w:r>
      <w:r w:rsidRPr="00B85EB0">
        <w:rPr>
          <w:color w:val="auto"/>
        </w:rPr>
        <w:t xml:space="preserve">odniesieniu do wymagań określonych w podstawie programowej oraz wymagań edukacyjnych wynikających z realizowanych programów nauczania. </w:t>
      </w:r>
    </w:p>
    <w:p w:rsidR="00D7532E" w:rsidRPr="00B85EB0" w:rsidRDefault="00114E3A" w:rsidP="005E6DB2">
      <w:pPr>
        <w:numPr>
          <w:ilvl w:val="0"/>
          <w:numId w:val="66"/>
        </w:numPr>
        <w:spacing w:after="4" w:line="267" w:lineRule="auto"/>
        <w:ind w:left="709" w:right="273" w:hanging="283"/>
        <w:rPr>
          <w:color w:val="auto"/>
        </w:rPr>
      </w:pPr>
      <w:r w:rsidRPr="00B85EB0">
        <w:rPr>
          <w:color w:val="auto"/>
        </w:rPr>
        <w:t xml:space="preserve">Na prośbę ucznia lub jego rodziców sprawdzone i ocenione bieżące prace pisemne oraz inna dokumentacja dotycząca oceniania ucznia jest udostępniana uczniowi lub jego rodzicom do wglądu w terminie i miejscu uzgodnionym z nauczycielem, przy czym: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podczas wglądu prace pisemne oraz inna dokumentacja dotycząca oceniania nie może być kopiowana lub powielana w jakiejkolwiek formie lub w jakikolwiek sposób przez ucznia;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zainteresowani rodzice mogą wypożyczyć oryginały bieżących prac pisemnych do domu, co potwierdzają nauczycielowi swoim podpisem i tym samym zobowiązują się do ich zwrotu w ciągu trzech dni roboczych. </w:t>
      </w:r>
    </w:p>
    <w:p w:rsidR="00D7532E" w:rsidRPr="00B85EB0" w:rsidRDefault="00114E3A">
      <w:pPr>
        <w:numPr>
          <w:ilvl w:val="0"/>
          <w:numId w:val="66"/>
        </w:numPr>
        <w:ind w:left="758" w:right="273" w:hanging="362"/>
        <w:rPr>
          <w:color w:val="auto"/>
        </w:rPr>
      </w:pPr>
      <w:r w:rsidRPr="00B85EB0">
        <w:rPr>
          <w:color w:val="auto"/>
        </w:rPr>
        <w:t xml:space="preserve">Dyrektor szkoły zwalnia ucznia: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lastRenderedPageBreak/>
        <w:t>z zajęć wychowania fizycznego lub określonych ćwiczeń oraz informatyki na podstawie wydanej przez lekarza opinii o ograniczonych możliwościach uczestniczenia ucznia w</w:t>
      </w:r>
      <w:r w:rsidR="007672AD" w:rsidRPr="00B85EB0">
        <w:rPr>
          <w:color w:val="auto"/>
        </w:rPr>
        <w:t> </w:t>
      </w:r>
      <w:r w:rsidRPr="00B85EB0">
        <w:rPr>
          <w:color w:val="auto"/>
        </w:rPr>
        <w:t xml:space="preserve">tych zajęciach na czas określony w tej opinii;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>z nauki drugiego języka obcego nowożytnego na wniosek rodziców oraz na podstawie opinii poradni psychologiczno-pedagogicznej ucznia z wadą słuchu lub z głęboką dysleksją rozwojową, z afazją, niepełnosprawnościami sprzężonymi lub z autyzmem, w</w:t>
      </w:r>
      <w:r w:rsidR="007672AD" w:rsidRPr="00B85EB0">
        <w:rPr>
          <w:color w:val="auto"/>
        </w:rPr>
        <w:t> </w:t>
      </w:r>
      <w:r w:rsidRPr="00B85EB0">
        <w:rPr>
          <w:color w:val="auto"/>
        </w:rPr>
        <w:t xml:space="preserve">tym z zespołem Aspergera;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z nauki drugiego języka obcego na podstawie orzeczenia o potrzebie kształcenia specjalnego lub  indywidualnego nauczania. </w:t>
      </w:r>
    </w:p>
    <w:p w:rsidR="00D7532E" w:rsidRPr="00B85EB0" w:rsidRDefault="00114E3A">
      <w:pPr>
        <w:numPr>
          <w:ilvl w:val="0"/>
          <w:numId w:val="66"/>
        </w:numPr>
        <w:ind w:left="758" w:right="273" w:hanging="362"/>
        <w:rPr>
          <w:color w:val="auto"/>
        </w:rPr>
      </w:pPr>
      <w:r w:rsidRPr="00B85EB0">
        <w:rPr>
          <w:color w:val="auto"/>
        </w:rPr>
        <w:t xml:space="preserve">W dokumentacji przebiegu nauczania zamiast oceny klasyfikacyjnej wpisuje się </w:t>
      </w:r>
    </w:p>
    <w:p w:rsidR="00D7532E" w:rsidRPr="00B85EB0" w:rsidRDefault="00114E3A">
      <w:pPr>
        <w:ind w:left="836" w:right="273"/>
        <w:rPr>
          <w:color w:val="auto"/>
        </w:rPr>
      </w:pPr>
      <w:r w:rsidRPr="00B85EB0">
        <w:rPr>
          <w:color w:val="auto"/>
        </w:rPr>
        <w:t xml:space="preserve">„zwolniony” albo „zwolniona”, jeżeli: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okres zwolnienia ucznia z zajęć wychowania fizycznego </w:t>
      </w:r>
      <w:r w:rsidR="004A0C06" w:rsidRPr="00B85EB0">
        <w:rPr>
          <w:color w:val="auto"/>
        </w:rPr>
        <w:t>i/</w:t>
      </w:r>
      <w:r w:rsidRPr="00B85EB0">
        <w:rPr>
          <w:color w:val="auto"/>
        </w:rPr>
        <w:t xml:space="preserve">lub </w:t>
      </w:r>
      <w:r w:rsidR="00DC2FC7" w:rsidRPr="00B85EB0">
        <w:rPr>
          <w:color w:val="auto"/>
        </w:rPr>
        <w:t>informatyki</w:t>
      </w:r>
      <w:r w:rsidRPr="00B85EB0">
        <w:rPr>
          <w:color w:val="auto"/>
        </w:rPr>
        <w:t xml:space="preserve"> uniemożliwia ustalenie śródrocznej lub rocznej oceny klasyfikacyjnej; </w:t>
      </w:r>
    </w:p>
    <w:p w:rsidR="00D7532E" w:rsidRPr="00B85EB0" w:rsidRDefault="00114E3A">
      <w:pPr>
        <w:numPr>
          <w:ilvl w:val="1"/>
          <w:numId w:val="66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uczeń jest zwolniony z nauki drugiego języka obcego nowożytnego.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38 </w:t>
      </w:r>
    </w:p>
    <w:p w:rsidR="00D7532E" w:rsidRPr="00B85EB0" w:rsidRDefault="00114E3A">
      <w:pPr>
        <w:numPr>
          <w:ilvl w:val="0"/>
          <w:numId w:val="67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Ustala się następujące oceny osiągnięć edukacyjnych i zachowania w klasach 1 - 3 szkoły podstawowej: </w:t>
      </w:r>
    </w:p>
    <w:p w:rsidR="00D7532E" w:rsidRPr="00B85EB0" w:rsidRDefault="00114E3A">
      <w:pPr>
        <w:numPr>
          <w:ilvl w:val="1"/>
          <w:numId w:val="6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śródroczne i roczne oceny klasyfikacyjne z zajęć edukacyjnych i zachowania są ocenami opisowymi; </w:t>
      </w:r>
    </w:p>
    <w:p w:rsidR="00D7532E" w:rsidRPr="00B85EB0" w:rsidRDefault="00114E3A">
      <w:pPr>
        <w:numPr>
          <w:ilvl w:val="1"/>
          <w:numId w:val="6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ocenianie bieżące osiągnięć edukacyjnych w stopniach według skali: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celujący </w:t>
      </w:r>
      <w:r w:rsidRPr="00B85EB0">
        <w:rPr>
          <w:color w:val="auto"/>
        </w:rPr>
        <w:tab/>
        <w:t xml:space="preserve">- cel </w:t>
      </w:r>
      <w:r w:rsidR="009C0382" w:rsidRPr="00B85EB0">
        <w:rPr>
          <w:color w:val="auto"/>
        </w:rPr>
        <w:t xml:space="preserve">    </w:t>
      </w:r>
      <w:r w:rsidRPr="00B85EB0">
        <w:rPr>
          <w:color w:val="auto"/>
        </w:rPr>
        <w:t xml:space="preserve">- 6,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bardzo dobry </w:t>
      </w:r>
      <w:r w:rsidRPr="00B85EB0">
        <w:rPr>
          <w:color w:val="auto"/>
        </w:rPr>
        <w:tab/>
        <w:t xml:space="preserve">- </w:t>
      </w:r>
      <w:proofErr w:type="spellStart"/>
      <w:r w:rsidRPr="00B85EB0">
        <w:rPr>
          <w:color w:val="auto"/>
        </w:rPr>
        <w:t>bdb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- 5,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dobry </w:t>
      </w:r>
      <w:r w:rsidRPr="00B85EB0">
        <w:rPr>
          <w:color w:val="auto"/>
        </w:rPr>
        <w:tab/>
      </w:r>
      <w:r w:rsidR="009C0382" w:rsidRPr="00B85EB0">
        <w:rPr>
          <w:color w:val="auto"/>
        </w:rPr>
        <w:t xml:space="preserve">         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db</w:t>
      </w:r>
      <w:proofErr w:type="spellEnd"/>
      <w:r w:rsidRPr="00B85EB0">
        <w:rPr>
          <w:color w:val="auto"/>
        </w:rPr>
        <w:t xml:space="preserve"> </w:t>
      </w:r>
      <w:r w:rsidRPr="00B85EB0">
        <w:rPr>
          <w:color w:val="auto"/>
        </w:rPr>
        <w:tab/>
        <w:t xml:space="preserve">- 4,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dostateczny </w:t>
      </w:r>
      <w:r w:rsidRPr="00B85EB0">
        <w:rPr>
          <w:color w:val="auto"/>
        </w:rPr>
        <w:tab/>
        <w:t xml:space="preserve">- </w:t>
      </w:r>
      <w:proofErr w:type="spellStart"/>
      <w:r w:rsidRPr="00B85EB0">
        <w:rPr>
          <w:color w:val="auto"/>
        </w:rPr>
        <w:t>dst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  </w:t>
      </w:r>
      <w:r w:rsidRPr="00B85EB0">
        <w:rPr>
          <w:color w:val="auto"/>
        </w:rPr>
        <w:t xml:space="preserve">- 3,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dopuszczający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dop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 </w:t>
      </w:r>
      <w:r w:rsidRPr="00B85EB0">
        <w:rPr>
          <w:color w:val="auto"/>
        </w:rPr>
        <w:t xml:space="preserve">- 2, </w:t>
      </w:r>
    </w:p>
    <w:p w:rsidR="00D7532E" w:rsidRPr="00B85EB0" w:rsidRDefault="00114E3A">
      <w:pPr>
        <w:numPr>
          <w:ilvl w:val="2"/>
          <w:numId w:val="67"/>
        </w:numPr>
        <w:ind w:right="273" w:hanging="259"/>
        <w:rPr>
          <w:color w:val="auto"/>
        </w:rPr>
      </w:pPr>
      <w:r w:rsidRPr="00B85EB0">
        <w:rPr>
          <w:color w:val="auto"/>
        </w:rPr>
        <w:t xml:space="preserve">stopień niedostateczny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ndst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- 1. </w:t>
      </w:r>
    </w:p>
    <w:p w:rsidR="00D7532E" w:rsidRPr="00B85EB0" w:rsidRDefault="00114E3A">
      <w:pPr>
        <w:numPr>
          <w:ilvl w:val="0"/>
          <w:numId w:val="67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Oceny osiągnięć edukacyjnych w klasach 4 - 8 obejmują: </w:t>
      </w:r>
    </w:p>
    <w:p w:rsidR="00342E96" w:rsidRPr="00B85EB0" w:rsidRDefault="00114E3A">
      <w:pPr>
        <w:numPr>
          <w:ilvl w:val="1"/>
          <w:numId w:val="67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oceny bieżące ustalane systematycznie z poszczególnych zajęć edukacyjnych; </w:t>
      </w:r>
    </w:p>
    <w:p w:rsidR="00D7532E" w:rsidRPr="00B85EB0" w:rsidRDefault="00114E3A" w:rsidP="00342E96">
      <w:pPr>
        <w:ind w:left="693" w:right="273" w:firstLine="0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śródroczne, roczne i końcowe oceny klasyfikacyjne z zajęć edukacyjnych. </w:t>
      </w:r>
    </w:p>
    <w:p w:rsidR="00D7532E" w:rsidRPr="00B85EB0" w:rsidRDefault="00114E3A">
      <w:pPr>
        <w:numPr>
          <w:ilvl w:val="0"/>
          <w:numId w:val="67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Oceny z zajęć edukacyjnych ustala się w stopniach według skali: </w:t>
      </w:r>
    </w:p>
    <w:p w:rsidR="00D7532E" w:rsidRPr="00B85EB0" w:rsidRDefault="00114E3A">
      <w:pPr>
        <w:numPr>
          <w:ilvl w:val="0"/>
          <w:numId w:val="6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stopień celujący </w:t>
      </w:r>
      <w:r w:rsidRPr="00B85EB0">
        <w:rPr>
          <w:color w:val="auto"/>
        </w:rPr>
        <w:tab/>
      </w:r>
      <w:r w:rsidR="009C0382" w:rsidRPr="00B85EB0">
        <w:rPr>
          <w:color w:val="auto"/>
        </w:rPr>
        <w:t xml:space="preserve">            </w:t>
      </w:r>
      <w:r w:rsidRPr="00B85EB0">
        <w:rPr>
          <w:color w:val="auto"/>
        </w:rPr>
        <w:t xml:space="preserve">- cel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- 6; </w:t>
      </w:r>
    </w:p>
    <w:p w:rsidR="00D7532E" w:rsidRPr="00B85EB0" w:rsidRDefault="00114E3A">
      <w:pPr>
        <w:numPr>
          <w:ilvl w:val="0"/>
          <w:numId w:val="6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stopień bardzo dobry </w:t>
      </w:r>
      <w:r w:rsidRPr="00B85EB0">
        <w:rPr>
          <w:color w:val="auto"/>
        </w:rPr>
        <w:tab/>
        <w:t xml:space="preserve">- </w:t>
      </w:r>
      <w:proofErr w:type="spellStart"/>
      <w:r w:rsidRPr="00B85EB0">
        <w:rPr>
          <w:color w:val="auto"/>
        </w:rPr>
        <w:t>bdb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</w:t>
      </w:r>
      <w:r w:rsidRPr="00B85EB0">
        <w:rPr>
          <w:color w:val="auto"/>
        </w:rPr>
        <w:t xml:space="preserve">- 5; </w:t>
      </w:r>
    </w:p>
    <w:p w:rsidR="00D7532E" w:rsidRPr="00B85EB0" w:rsidRDefault="00ED5F03">
      <w:pPr>
        <w:numPr>
          <w:ilvl w:val="0"/>
          <w:numId w:val="68"/>
        </w:numPr>
        <w:ind w:right="273" w:hanging="262"/>
        <w:rPr>
          <w:color w:val="auto"/>
        </w:rPr>
      </w:pPr>
      <w:r>
        <w:rPr>
          <w:color w:val="auto"/>
        </w:rPr>
        <w:t xml:space="preserve">   </w:t>
      </w:r>
      <w:r w:rsidR="00114E3A" w:rsidRPr="00B85EB0">
        <w:rPr>
          <w:color w:val="auto"/>
        </w:rPr>
        <w:t xml:space="preserve">stopień dobry </w:t>
      </w:r>
      <w:r w:rsidR="00114E3A" w:rsidRPr="00B85EB0">
        <w:rPr>
          <w:color w:val="auto"/>
        </w:rPr>
        <w:tab/>
      </w:r>
      <w:r w:rsidR="009C0382" w:rsidRPr="00B85EB0">
        <w:rPr>
          <w:color w:val="auto"/>
        </w:rPr>
        <w:t xml:space="preserve">            </w:t>
      </w:r>
      <w:r w:rsidR="00114E3A" w:rsidRPr="00B85EB0">
        <w:rPr>
          <w:color w:val="auto"/>
        </w:rPr>
        <w:t xml:space="preserve">- </w:t>
      </w:r>
      <w:proofErr w:type="spellStart"/>
      <w:r w:rsidR="00114E3A" w:rsidRPr="00B85EB0">
        <w:rPr>
          <w:color w:val="auto"/>
        </w:rPr>
        <w:t>db</w:t>
      </w:r>
      <w:proofErr w:type="spellEnd"/>
      <w:r w:rsidR="00114E3A"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 </w:t>
      </w:r>
      <w:r w:rsidR="00114E3A" w:rsidRPr="00B85EB0">
        <w:rPr>
          <w:color w:val="auto"/>
        </w:rPr>
        <w:t xml:space="preserve">- 4; </w:t>
      </w:r>
    </w:p>
    <w:p w:rsidR="00D7532E" w:rsidRPr="00B85EB0" w:rsidRDefault="00114E3A">
      <w:pPr>
        <w:numPr>
          <w:ilvl w:val="0"/>
          <w:numId w:val="6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stopień dostateczny </w:t>
      </w:r>
      <w:r w:rsidRPr="00B85EB0">
        <w:rPr>
          <w:color w:val="auto"/>
        </w:rPr>
        <w:tab/>
        <w:t xml:space="preserve">- </w:t>
      </w:r>
      <w:proofErr w:type="spellStart"/>
      <w:r w:rsidRPr="00B85EB0">
        <w:rPr>
          <w:color w:val="auto"/>
        </w:rPr>
        <w:t>dst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 </w:t>
      </w:r>
      <w:r w:rsidRPr="00B85EB0">
        <w:rPr>
          <w:color w:val="auto"/>
        </w:rPr>
        <w:t xml:space="preserve">- 3; </w:t>
      </w:r>
    </w:p>
    <w:p w:rsidR="009C0382" w:rsidRPr="00B85EB0" w:rsidRDefault="00114E3A">
      <w:pPr>
        <w:numPr>
          <w:ilvl w:val="0"/>
          <w:numId w:val="6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stopień dopuszczający </w:t>
      </w:r>
      <w:r w:rsidR="009C0382" w:rsidRPr="00B85EB0">
        <w:rPr>
          <w:color w:val="auto"/>
        </w:rPr>
        <w:t xml:space="preserve">   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dop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 </w:t>
      </w:r>
      <w:r w:rsidRPr="00B85EB0">
        <w:rPr>
          <w:color w:val="auto"/>
        </w:rPr>
        <w:t xml:space="preserve">- 2; </w:t>
      </w:r>
    </w:p>
    <w:p w:rsidR="00D7532E" w:rsidRPr="00B85EB0" w:rsidRDefault="00114E3A" w:rsidP="009C0382">
      <w:pPr>
        <w:ind w:left="693" w:right="273" w:firstLine="0"/>
        <w:rPr>
          <w:color w:val="auto"/>
        </w:rPr>
      </w:pPr>
      <w:r w:rsidRPr="00B85EB0">
        <w:rPr>
          <w:color w:val="auto"/>
        </w:rPr>
        <w:t>6)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stopień niedostateczny </w:t>
      </w:r>
      <w:r w:rsidR="009C0382" w:rsidRPr="00B85EB0">
        <w:rPr>
          <w:color w:val="auto"/>
        </w:rPr>
        <w:t xml:space="preserve">   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ndst</w:t>
      </w:r>
      <w:proofErr w:type="spellEnd"/>
      <w:r w:rsidRPr="00B85EB0">
        <w:rPr>
          <w:color w:val="auto"/>
        </w:rPr>
        <w:t xml:space="preserve"> </w:t>
      </w:r>
      <w:r w:rsidR="009C0382" w:rsidRPr="00B85EB0">
        <w:rPr>
          <w:color w:val="auto"/>
        </w:rPr>
        <w:t xml:space="preserve"> </w:t>
      </w:r>
      <w:r w:rsidRPr="00B85EB0">
        <w:rPr>
          <w:color w:val="auto"/>
        </w:rPr>
        <w:t xml:space="preserve">- 1. </w:t>
      </w:r>
    </w:p>
    <w:p w:rsidR="00D7532E" w:rsidRPr="00B85EB0" w:rsidRDefault="00114E3A">
      <w:pPr>
        <w:numPr>
          <w:ilvl w:val="0"/>
          <w:numId w:val="69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Skalę ocen rozszerza się poprzez dodawanie do ocen znaków „+” i „-” w przypadku ocen bieżących i śródrocznych ocen klasyfikacyjnych. </w:t>
      </w:r>
    </w:p>
    <w:p w:rsidR="004A0C06" w:rsidRPr="00B85EB0" w:rsidRDefault="00114E3A" w:rsidP="004A0C06">
      <w:pPr>
        <w:numPr>
          <w:ilvl w:val="0"/>
          <w:numId w:val="69"/>
        </w:numPr>
        <w:ind w:right="273" w:hanging="242"/>
        <w:rPr>
          <w:color w:val="auto"/>
        </w:rPr>
      </w:pPr>
      <w:r w:rsidRPr="00B85EB0">
        <w:rPr>
          <w:color w:val="auto"/>
        </w:rPr>
        <w:t>Główne źródła informacji o osiągnięciach edukacyjnych uczniów to wypowiedzi ustne, prace pisemne (zadania klasowe, sprawdziany, testy, kartkówki), zadania domowe sprawdzające wiedzę i umiejętności ucznia, praca na lekcji.</w:t>
      </w:r>
      <w:r w:rsidR="004A0C06" w:rsidRPr="00B85EB0">
        <w:rPr>
          <w:color w:val="auto"/>
        </w:rPr>
        <w:t xml:space="preserve"> </w:t>
      </w:r>
    </w:p>
    <w:p w:rsidR="004A0C06" w:rsidRPr="00B85EB0" w:rsidRDefault="004A0C06" w:rsidP="004A0C06">
      <w:pPr>
        <w:ind w:left="399" w:right="273" w:firstLine="0"/>
        <w:rPr>
          <w:color w:val="auto"/>
        </w:rPr>
      </w:pPr>
      <w:r w:rsidRPr="00B85EB0">
        <w:rPr>
          <w:color w:val="auto"/>
        </w:rPr>
        <w:t>5a. Wybór rodzaju</w:t>
      </w:r>
      <w:r w:rsidR="0062084C" w:rsidRPr="00B85EB0">
        <w:rPr>
          <w:color w:val="auto"/>
        </w:rPr>
        <w:t xml:space="preserve"> ocenianej </w:t>
      </w:r>
      <w:r w:rsidRPr="00B85EB0">
        <w:rPr>
          <w:color w:val="auto"/>
        </w:rPr>
        <w:t xml:space="preserve"> aktywności uczniów należy do nauczyciela i jest: </w:t>
      </w:r>
    </w:p>
    <w:p w:rsidR="004A0C06" w:rsidRPr="00B85EB0" w:rsidRDefault="004A0C06" w:rsidP="004A0C06">
      <w:pPr>
        <w:ind w:left="399" w:right="273" w:firstLine="0"/>
        <w:rPr>
          <w:color w:val="auto"/>
        </w:rPr>
      </w:pPr>
      <w:r w:rsidRPr="00B85EB0">
        <w:rPr>
          <w:color w:val="auto"/>
        </w:rPr>
        <w:t xml:space="preserve">      1) dostosowany do indywidualnych możliwości psychofizycznych i edukacyjnych ucznia; </w:t>
      </w:r>
    </w:p>
    <w:p w:rsidR="004A0C06" w:rsidRPr="00B85EB0" w:rsidRDefault="004A0C06" w:rsidP="004A0C06">
      <w:pPr>
        <w:ind w:left="399" w:right="273" w:firstLine="0"/>
        <w:rPr>
          <w:color w:val="auto"/>
        </w:rPr>
      </w:pPr>
      <w:r w:rsidRPr="00B85EB0">
        <w:rPr>
          <w:color w:val="auto"/>
        </w:rPr>
        <w:t xml:space="preserve">      2) adekwatny do specyfiki prowadzonych przez niego zajęć edukacyjnych, </w:t>
      </w:r>
    </w:p>
    <w:p w:rsidR="00D7532E" w:rsidRPr="00B85EB0" w:rsidRDefault="004A0C06" w:rsidP="004A0C06">
      <w:pPr>
        <w:ind w:left="399" w:right="273" w:firstLine="0"/>
        <w:rPr>
          <w:color w:val="auto"/>
        </w:rPr>
      </w:pPr>
      <w:r w:rsidRPr="00B85EB0">
        <w:rPr>
          <w:color w:val="auto"/>
        </w:rPr>
        <w:t xml:space="preserve">      3) adekwatny do prowadzonego wariantu kształcenia (stacjonarne/hybrydowe/online).</w:t>
      </w:r>
      <w:r w:rsidR="00114E3A" w:rsidRPr="00B85EB0">
        <w:rPr>
          <w:color w:val="auto"/>
        </w:rPr>
        <w:t xml:space="preserve"> </w:t>
      </w:r>
    </w:p>
    <w:p w:rsidR="00D7532E" w:rsidRPr="00B85EB0" w:rsidRDefault="00114E3A">
      <w:pPr>
        <w:numPr>
          <w:ilvl w:val="0"/>
          <w:numId w:val="69"/>
        </w:numPr>
        <w:ind w:right="273" w:hanging="242"/>
        <w:rPr>
          <w:color w:val="auto"/>
        </w:rPr>
      </w:pPr>
      <w:r w:rsidRPr="00B85EB0">
        <w:rPr>
          <w:color w:val="auto"/>
        </w:rPr>
        <w:lastRenderedPageBreak/>
        <w:t xml:space="preserve">Minimalna liczba ocen bieżących w ciągu półrocza, na podstawie której wystawia się ocenę klasyfikacyjną, nie powinna być mniejsza niż 3. </w:t>
      </w:r>
    </w:p>
    <w:p w:rsidR="00D7532E" w:rsidRPr="00B85EB0" w:rsidRDefault="00114E3A">
      <w:pPr>
        <w:numPr>
          <w:ilvl w:val="0"/>
          <w:numId w:val="69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Przy ustalaniu oceny z wychowania fizycznego, techniki, plastyki i muzyki należy przede wszystkim brać pod uwagę wysiłek wkładany przez ucznia w wywiązywanie się z obowiązków wynikających ze specyfiki tych zajęć, w przypadku wychowania fizycznego - także systematyczny udziału ucznia w zajęciach oraz aktywność ucznia w działaniach podejmowanych przez szkołę na rzecz kultury fizycznej. </w:t>
      </w:r>
    </w:p>
    <w:p w:rsidR="00D7532E" w:rsidRPr="00B85EB0" w:rsidRDefault="00114E3A">
      <w:pPr>
        <w:numPr>
          <w:ilvl w:val="0"/>
          <w:numId w:val="69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Wszystkie pisemne formy sprawdzania wiedzy i umiejętności nienapisane z powodu nieobecności ucznia powinny być uzupełnione przez ucznia w ciągu 14 dni od ich ocenienia lub powrotu ucznia do szkoły. </w:t>
      </w:r>
    </w:p>
    <w:p w:rsidR="00342E96" w:rsidRPr="00A66244" w:rsidRDefault="00114E3A">
      <w:pPr>
        <w:numPr>
          <w:ilvl w:val="0"/>
          <w:numId w:val="69"/>
        </w:numPr>
        <w:ind w:right="273" w:hanging="242"/>
        <w:rPr>
          <w:color w:val="000000" w:themeColor="text1"/>
        </w:rPr>
      </w:pPr>
      <w:r w:rsidRPr="00A66244">
        <w:rPr>
          <w:color w:val="000000" w:themeColor="text1"/>
        </w:rPr>
        <w:t xml:space="preserve">W ocenianiu bieżącym obowiązują następujące zasady: </w:t>
      </w:r>
    </w:p>
    <w:p w:rsidR="00D7532E" w:rsidRPr="00A66244" w:rsidRDefault="00114E3A" w:rsidP="00342E96">
      <w:pPr>
        <w:ind w:left="641" w:right="273" w:firstLine="0"/>
        <w:rPr>
          <w:color w:val="000000" w:themeColor="text1"/>
        </w:rPr>
      </w:pPr>
      <w:r w:rsidRPr="00A66244">
        <w:rPr>
          <w:color w:val="000000" w:themeColor="text1"/>
        </w:rPr>
        <w:t>1)</w:t>
      </w:r>
      <w:r w:rsidRPr="00A66244">
        <w:rPr>
          <w:rFonts w:ascii="Arial" w:eastAsia="Arial" w:hAnsi="Arial" w:cs="Arial"/>
          <w:color w:val="000000" w:themeColor="text1"/>
        </w:rPr>
        <w:t xml:space="preserve"> </w:t>
      </w:r>
      <w:r w:rsidRPr="00A66244">
        <w:rPr>
          <w:color w:val="000000" w:themeColor="text1"/>
        </w:rPr>
        <w:t xml:space="preserve">sprawdzanie wiedzy i umiejętności odbywa się: </w:t>
      </w:r>
    </w:p>
    <w:p w:rsidR="00D7532E" w:rsidRPr="00A66244" w:rsidRDefault="00114E3A" w:rsidP="009C0382">
      <w:pPr>
        <w:numPr>
          <w:ilvl w:val="2"/>
          <w:numId w:val="73"/>
        </w:numPr>
        <w:ind w:left="1134" w:right="2325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bez zapowiedzi - maksymalnie z trzech ostatnich lekcji, </w:t>
      </w:r>
    </w:p>
    <w:p w:rsidR="00342E96" w:rsidRPr="00A66244" w:rsidRDefault="00114E3A" w:rsidP="009C0382">
      <w:pPr>
        <w:numPr>
          <w:ilvl w:val="2"/>
          <w:numId w:val="73"/>
        </w:numPr>
        <w:ind w:left="1134" w:right="2325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z tygodniowym wyprzedzeniem - z działu; </w:t>
      </w:r>
    </w:p>
    <w:p w:rsidR="00D7532E" w:rsidRPr="00A66244" w:rsidRDefault="00342E96" w:rsidP="00342E96">
      <w:pPr>
        <w:ind w:right="2325"/>
        <w:rPr>
          <w:color w:val="000000" w:themeColor="text1"/>
        </w:rPr>
      </w:pPr>
      <w:r w:rsidRPr="00A66244">
        <w:rPr>
          <w:color w:val="000000" w:themeColor="text1"/>
        </w:rPr>
        <w:t xml:space="preserve">           </w:t>
      </w:r>
      <w:r w:rsidR="00114E3A" w:rsidRPr="00A66244">
        <w:rPr>
          <w:color w:val="000000" w:themeColor="text1"/>
        </w:rPr>
        <w:t>2)</w:t>
      </w:r>
      <w:r w:rsidR="00114E3A" w:rsidRPr="00A66244">
        <w:rPr>
          <w:rFonts w:ascii="Arial" w:eastAsia="Arial" w:hAnsi="Arial" w:cs="Arial"/>
          <w:color w:val="000000" w:themeColor="text1"/>
        </w:rPr>
        <w:t xml:space="preserve"> </w:t>
      </w:r>
      <w:r w:rsidR="00114E3A" w:rsidRPr="00A66244">
        <w:rPr>
          <w:color w:val="000000" w:themeColor="text1"/>
        </w:rPr>
        <w:t xml:space="preserve">ograniczenia ilościowe: </w:t>
      </w:r>
    </w:p>
    <w:p w:rsidR="00342E96" w:rsidRPr="00A66244" w:rsidRDefault="00114E3A" w:rsidP="003E1E7D">
      <w:pPr>
        <w:numPr>
          <w:ilvl w:val="2"/>
          <w:numId w:val="74"/>
        </w:numPr>
        <w:ind w:left="1134" w:right="352" w:hanging="283"/>
        <w:rPr>
          <w:color w:val="000000" w:themeColor="text1"/>
        </w:rPr>
      </w:pPr>
      <w:r w:rsidRPr="00A66244">
        <w:rPr>
          <w:color w:val="000000" w:themeColor="text1"/>
        </w:rPr>
        <w:t xml:space="preserve">najwyżej 3 sprawdziany z działów w ciągu jednego tygodnia, nie więcej niż jeden dziennie, </w:t>
      </w:r>
    </w:p>
    <w:p w:rsidR="00D7532E" w:rsidRPr="00A66244" w:rsidRDefault="00342E96" w:rsidP="00342E96">
      <w:pPr>
        <w:ind w:right="352"/>
        <w:rPr>
          <w:color w:val="000000" w:themeColor="text1"/>
        </w:rPr>
      </w:pPr>
      <w:r w:rsidRPr="00A66244">
        <w:rPr>
          <w:color w:val="000000" w:themeColor="text1"/>
        </w:rPr>
        <w:t xml:space="preserve">           </w:t>
      </w:r>
      <w:r w:rsidR="00114E3A" w:rsidRPr="00A66244">
        <w:rPr>
          <w:color w:val="000000" w:themeColor="text1"/>
        </w:rPr>
        <w:t>3)</w:t>
      </w:r>
      <w:r w:rsidR="00114E3A" w:rsidRPr="00A66244">
        <w:rPr>
          <w:rFonts w:ascii="Arial" w:eastAsia="Arial" w:hAnsi="Arial" w:cs="Arial"/>
          <w:color w:val="000000" w:themeColor="text1"/>
        </w:rPr>
        <w:t xml:space="preserve"> </w:t>
      </w:r>
      <w:r w:rsidR="00114E3A" w:rsidRPr="00A66244">
        <w:rPr>
          <w:color w:val="000000" w:themeColor="text1"/>
        </w:rPr>
        <w:t xml:space="preserve">czas sprawdzania pisemnych prac: </w:t>
      </w:r>
    </w:p>
    <w:p w:rsidR="00D7532E" w:rsidRPr="00A66244" w:rsidRDefault="003E1E7D" w:rsidP="009C0382">
      <w:pPr>
        <w:numPr>
          <w:ilvl w:val="2"/>
          <w:numId w:val="75"/>
        </w:numPr>
        <w:ind w:left="1134" w:right="273" w:hanging="283"/>
        <w:rPr>
          <w:color w:val="000000" w:themeColor="text1"/>
        </w:rPr>
      </w:pPr>
      <w:r w:rsidRPr="00A66244">
        <w:rPr>
          <w:color w:val="000000" w:themeColor="text1"/>
        </w:rPr>
        <w:t>dwa tygodnie, natomiast prace z języka polskiego</w:t>
      </w:r>
      <w:r w:rsidR="00A66244" w:rsidRPr="00A66244">
        <w:rPr>
          <w:color w:val="000000" w:themeColor="text1"/>
        </w:rPr>
        <w:t xml:space="preserve"> i języków obcych</w:t>
      </w:r>
      <w:r w:rsidRPr="00A66244">
        <w:rPr>
          <w:color w:val="000000" w:themeColor="text1"/>
        </w:rPr>
        <w:t xml:space="preserve"> – trzy tygodnie.</w:t>
      </w:r>
    </w:p>
    <w:p w:rsidR="00D7532E" w:rsidRPr="00B85EB0" w:rsidRDefault="00114E3A" w:rsidP="00DA2E82">
      <w:pPr>
        <w:numPr>
          <w:ilvl w:val="0"/>
          <w:numId w:val="69"/>
        </w:numPr>
        <w:ind w:left="709" w:right="273" w:hanging="310"/>
        <w:rPr>
          <w:color w:val="auto"/>
        </w:rPr>
      </w:pPr>
      <w:r w:rsidRPr="00A66244">
        <w:rPr>
          <w:color w:val="000000" w:themeColor="text1"/>
        </w:rPr>
        <w:t xml:space="preserve">Ustala się następujące warunki i tryb uzyskiwania wyższej niż przewidywana rocznej oceny </w:t>
      </w:r>
      <w:r w:rsidR="004A0C06" w:rsidRPr="00A66244">
        <w:rPr>
          <w:color w:val="000000" w:themeColor="text1"/>
        </w:rPr>
        <w:t xml:space="preserve">  </w:t>
      </w:r>
      <w:r w:rsidRPr="00B85EB0">
        <w:rPr>
          <w:color w:val="auto"/>
        </w:rPr>
        <w:t xml:space="preserve">klasyfikacyjnej: </w:t>
      </w:r>
    </w:p>
    <w:p w:rsidR="00D7532E" w:rsidRPr="00B85EB0" w:rsidRDefault="00114E3A" w:rsidP="00342E96">
      <w:pPr>
        <w:numPr>
          <w:ilvl w:val="1"/>
          <w:numId w:val="71"/>
        </w:numPr>
        <w:ind w:left="993" w:right="346" w:hanging="284"/>
        <w:rPr>
          <w:color w:val="auto"/>
        </w:rPr>
      </w:pPr>
      <w:r w:rsidRPr="00B85EB0">
        <w:rPr>
          <w:color w:val="auto"/>
        </w:rPr>
        <w:t xml:space="preserve">uczeń lub jego rodzice mają prawo wnioskować na piśmie do nauczycieli poszczególnych   przedmiotów o podwyższenie oceny z obowiązkowych lub dodatkowych zajęć edukacyjnych w terminie nie dłuższym niż 3 dni robocze od otrzymania informacji o przewidywanych dla niego rocznych ocenach klasyfikacyjnych; </w:t>
      </w:r>
    </w:p>
    <w:p w:rsidR="00D7532E" w:rsidRPr="00B85EB0" w:rsidRDefault="00114E3A" w:rsidP="00342E96">
      <w:pPr>
        <w:numPr>
          <w:ilvl w:val="1"/>
          <w:numId w:val="71"/>
        </w:numPr>
        <w:ind w:left="993" w:right="346" w:hanging="284"/>
        <w:rPr>
          <w:color w:val="auto"/>
        </w:rPr>
      </w:pPr>
      <w:r w:rsidRPr="00B85EB0">
        <w:rPr>
          <w:color w:val="auto"/>
        </w:rPr>
        <w:t xml:space="preserve">z wnioskiem o podwyższenie oceny może wystąpić uczeń lub jego rodzice, jeśli uczeń   spełnia następujące warunki: </w:t>
      </w:r>
    </w:p>
    <w:p w:rsidR="00D7532E" w:rsidRPr="00B85EB0" w:rsidRDefault="00114E3A" w:rsidP="00DA2E82">
      <w:pPr>
        <w:numPr>
          <w:ilvl w:val="2"/>
          <w:numId w:val="69"/>
        </w:numPr>
        <w:ind w:left="1276" w:right="273" w:hanging="283"/>
        <w:rPr>
          <w:color w:val="auto"/>
        </w:rPr>
      </w:pPr>
      <w:r w:rsidRPr="00B85EB0">
        <w:rPr>
          <w:color w:val="auto"/>
        </w:rPr>
        <w:t>wszystkie nieobecności na zajęciach są usprawiedliwione według zasad ustalonych  w</w:t>
      </w:r>
      <w:r w:rsidR="00342E96" w:rsidRPr="00B85EB0">
        <w:rPr>
          <w:color w:val="auto"/>
        </w:rPr>
        <w:t> </w:t>
      </w:r>
      <w:r w:rsidRPr="00B85EB0">
        <w:rPr>
          <w:color w:val="auto"/>
        </w:rPr>
        <w:t xml:space="preserve">Statucie Szkoły, </w:t>
      </w:r>
    </w:p>
    <w:p w:rsidR="00D7532E" w:rsidRPr="00B85EB0" w:rsidRDefault="00114E3A" w:rsidP="00DA2E82">
      <w:pPr>
        <w:numPr>
          <w:ilvl w:val="2"/>
          <w:numId w:val="69"/>
        </w:numPr>
        <w:ind w:left="1276" w:right="273" w:hanging="283"/>
        <w:rPr>
          <w:color w:val="auto"/>
        </w:rPr>
      </w:pPr>
      <w:r w:rsidRPr="00B85EB0">
        <w:rPr>
          <w:color w:val="auto"/>
        </w:rPr>
        <w:t xml:space="preserve">przystąpił do wszystkich obowiązkowych sprawdzianów, testów, kartkówek, </w:t>
      </w:r>
    </w:p>
    <w:p w:rsidR="00D7532E" w:rsidRPr="00B85EB0" w:rsidRDefault="00114E3A" w:rsidP="00DA2E82">
      <w:pPr>
        <w:numPr>
          <w:ilvl w:val="2"/>
          <w:numId w:val="69"/>
        </w:numPr>
        <w:ind w:left="1276" w:right="273" w:hanging="283"/>
        <w:rPr>
          <w:color w:val="auto"/>
        </w:rPr>
      </w:pPr>
      <w:r w:rsidRPr="00B85EB0">
        <w:rPr>
          <w:color w:val="auto"/>
        </w:rPr>
        <w:t xml:space="preserve">w ciągu roku szkolnego na bieżąco poprawiał oceny niedostateczne z obowiązkowych sprawdzianów, testów, </w:t>
      </w:r>
    </w:p>
    <w:p w:rsidR="00D7532E" w:rsidRPr="00B85EB0" w:rsidRDefault="00114E3A" w:rsidP="00DA2E82">
      <w:pPr>
        <w:numPr>
          <w:ilvl w:val="2"/>
          <w:numId w:val="69"/>
        </w:numPr>
        <w:ind w:left="1276" w:right="273" w:hanging="283"/>
        <w:rPr>
          <w:color w:val="auto"/>
        </w:rPr>
      </w:pPr>
      <w:r w:rsidRPr="00B85EB0">
        <w:rPr>
          <w:color w:val="auto"/>
        </w:rPr>
        <w:t xml:space="preserve">skorzystał ze wszystkich oferowanych przez nauczyciela form poprawy ocen bieżących, </w:t>
      </w:r>
    </w:p>
    <w:p w:rsidR="00D7532E" w:rsidRPr="00B85EB0" w:rsidRDefault="00114E3A" w:rsidP="00DA2E82">
      <w:pPr>
        <w:numPr>
          <w:ilvl w:val="2"/>
          <w:numId w:val="69"/>
        </w:numPr>
        <w:spacing w:after="9" w:line="255" w:lineRule="auto"/>
        <w:ind w:left="1276" w:right="273" w:hanging="283"/>
        <w:rPr>
          <w:color w:val="auto"/>
        </w:rPr>
      </w:pPr>
      <w:r w:rsidRPr="00B85EB0">
        <w:rPr>
          <w:color w:val="auto"/>
        </w:rPr>
        <w:t xml:space="preserve">zaistniały inne ważne okoliczności uniemożliwiające uzyskanie oceny wyższej niż  przewidywana przez nauczyciela (np. długotrwała choroba, sytuacja rodzinna), </w:t>
      </w:r>
    </w:p>
    <w:p w:rsidR="00D7532E" w:rsidRPr="00B85EB0" w:rsidRDefault="00114E3A" w:rsidP="004A5DDB">
      <w:pPr>
        <w:numPr>
          <w:ilvl w:val="2"/>
          <w:numId w:val="77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jeżeli uczeń nie spełnia powyższych warunków, wniosek zostanie rozpatrzony </w:t>
      </w:r>
    </w:p>
    <w:p w:rsidR="00D7532E" w:rsidRPr="00B85EB0" w:rsidRDefault="00114E3A" w:rsidP="00DA2E82">
      <w:pPr>
        <w:ind w:left="1134" w:right="273"/>
        <w:rPr>
          <w:color w:val="auto"/>
        </w:rPr>
      </w:pPr>
      <w:r w:rsidRPr="00B85EB0">
        <w:rPr>
          <w:color w:val="auto"/>
        </w:rPr>
        <w:t xml:space="preserve">negatywnie; </w:t>
      </w:r>
    </w:p>
    <w:p w:rsidR="00D7532E" w:rsidRPr="00B85EB0" w:rsidRDefault="00114E3A" w:rsidP="004A5DDB">
      <w:pPr>
        <w:numPr>
          <w:ilvl w:val="2"/>
          <w:numId w:val="77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we wniosku musi być określona ocena, o jaką ubiega się uczeń; </w:t>
      </w:r>
    </w:p>
    <w:p w:rsidR="00D7532E" w:rsidRPr="00B85EB0" w:rsidRDefault="00114E3A" w:rsidP="004A5DDB">
      <w:pPr>
        <w:numPr>
          <w:ilvl w:val="2"/>
          <w:numId w:val="77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wniosek musi zawierać uzasadnienie. Wnioski bez uzasadnienia nie będą rozpatrywane; </w:t>
      </w:r>
    </w:p>
    <w:p w:rsidR="00DA2E82" w:rsidRPr="00B85EB0" w:rsidRDefault="00114E3A" w:rsidP="004A5DDB">
      <w:pPr>
        <w:numPr>
          <w:ilvl w:val="2"/>
          <w:numId w:val="77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w przypadku spełnienia przez ucznia warunków, o których mowa w pkt. 2 i uznania zasadności wniosku, w terminie nie później niż 7 dni przed </w:t>
      </w:r>
      <w:proofErr w:type="spellStart"/>
      <w:r w:rsidRPr="00B85EB0">
        <w:rPr>
          <w:color w:val="auto"/>
        </w:rPr>
        <w:t>końcoworocznym</w:t>
      </w:r>
      <w:proofErr w:type="spellEnd"/>
      <w:r w:rsidRPr="00B85EB0">
        <w:rPr>
          <w:color w:val="auto"/>
        </w:rPr>
        <w:t xml:space="preserve"> zebraniem klasyfikacyjnym uczeń wnioskujący przystępuje do dodatkowego sprawdzianu, przygotowanego przez nauczyciela przedmiotu z uwzględn</w:t>
      </w:r>
      <w:r w:rsidR="00DA2E82" w:rsidRPr="00B85EB0">
        <w:rPr>
          <w:color w:val="auto"/>
        </w:rPr>
        <w:t xml:space="preserve">ieniem pełnej skali ocen;     </w:t>
      </w:r>
    </w:p>
    <w:p w:rsidR="00D7532E" w:rsidRPr="00B85EB0" w:rsidRDefault="00114E3A" w:rsidP="00DA2E82">
      <w:pPr>
        <w:ind w:left="851" w:right="273" w:firstLine="0"/>
        <w:rPr>
          <w:color w:val="auto"/>
        </w:rPr>
      </w:pPr>
      <w:r w:rsidRPr="00B85EB0">
        <w:rPr>
          <w:color w:val="auto"/>
        </w:rPr>
        <w:t xml:space="preserve">7) dodatkowy sprawdzian może mieć formę: </w:t>
      </w:r>
    </w:p>
    <w:p w:rsidR="00D7532E" w:rsidRPr="00B85EB0" w:rsidRDefault="00114E3A" w:rsidP="00DA2E82">
      <w:pPr>
        <w:numPr>
          <w:ilvl w:val="3"/>
          <w:numId w:val="69"/>
        </w:numPr>
        <w:ind w:left="1418" w:right="273" w:hanging="284"/>
        <w:rPr>
          <w:color w:val="auto"/>
        </w:rPr>
      </w:pPr>
      <w:r w:rsidRPr="00B85EB0">
        <w:rPr>
          <w:color w:val="auto"/>
        </w:rPr>
        <w:t xml:space="preserve">pisemną, </w:t>
      </w:r>
    </w:p>
    <w:p w:rsidR="00D7532E" w:rsidRPr="00B85EB0" w:rsidRDefault="00114E3A" w:rsidP="00DA2E82">
      <w:pPr>
        <w:numPr>
          <w:ilvl w:val="3"/>
          <w:numId w:val="69"/>
        </w:numPr>
        <w:ind w:left="1418" w:right="273" w:hanging="284"/>
        <w:rPr>
          <w:color w:val="auto"/>
        </w:rPr>
      </w:pPr>
      <w:r w:rsidRPr="00B85EB0">
        <w:rPr>
          <w:color w:val="auto"/>
        </w:rPr>
        <w:lastRenderedPageBreak/>
        <w:t xml:space="preserve">ustną, </w:t>
      </w:r>
    </w:p>
    <w:p w:rsidR="00D7532E" w:rsidRPr="00B85EB0" w:rsidRDefault="00114E3A" w:rsidP="00DA2E82">
      <w:pPr>
        <w:numPr>
          <w:ilvl w:val="3"/>
          <w:numId w:val="69"/>
        </w:numPr>
        <w:ind w:left="1418" w:right="273" w:hanging="284"/>
        <w:rPr>
          <w:color w:val="auto"/>
        </w:rPr>
      </w:pPr>
      <w:r w:rsidRPr="00B85EB0">
        <w:rPr>
          <w:color w:val="auto"/>
        </w:rPr>
        <w:t xml:space="preserve">w przypadku języka obcego nowożytnego- pisemną i ustną, </w:t>
      </w:r>
    </w:p>
    <w:p w:rsidR="00D7532E" w:rsidRPr="00B85EB0" w:rsidRDefault="00114E3A" w:rsidP="00DA2E82">
      <w:pPr>
        <w:numPr>
          <w:ilvl w:val="3"/>
          <w:numId w:val="69"/>
        </w:numPr>
        <w:ind w:left="1418" w:right="273" w:hanging="284"/>
        <w:rPr>
          <w:color w:val="auto"/>
        </w:rPr>
      </w:pPr>
      <w:r w:rsidRPr="00B85EB0">
        <w:rPr>
          <w:color w:val="auto"/>
        </w:rPr>
        <w:t xml:space="preserve">w przypadku zajęć z plastyki, muzyki, techniki, informatyki mogą to być zadania praktyczne, </w:t>
      </w:r>
    </w:p>
    <w:p w:rsidR="00D7532E" w:rsidRPr="00B85EB0" w:rsidRDefault="00114E3A" w:rsidP="00DA2E82">
      <w:pPr>
        <w:numPr>
          <w:ilvl w:val="3"/>
          <w:numId w:val="69"/>
        </w:numPr>
        <w:ind w:left="1418" w:right="273" w:hanging="284"/>
        <w:rPr>
          <w:color w:val="auto"/>
        </w:rPr>
      </w:pPr>
      <w:r w:rsidRPr="00B85EB0">
        <w:rPr>
          <w:color w:val="auto"/>
        </w:rPr>
        <w:t xml:space="preserve">w przypadku zajęć wychowania fizycznego- przede wszystkim ćwiczenia praktyczne, </w:t>
      </w:r>
    </w:p>
    <w:p w:rsidR="00D7532E" w:rsidRPr="00B85EB0" w:rsidRDefault="00114E3A" w:rsidP="00DA2E82">
      <w:pPr>
        <w:numPr>
          <w:ilvl w:val="2"/>
          <w:numId w:val="7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procedura podwyższania oceny trwa nie dłużej niż 2 godziny lekcyjne; </w:t>
      </w:r>
    </w:p>
    <w:p w:rsidR="00342E96" w:rsidRPr="00B85EB0" w:rsidRDefault="00114E3A" w:rsidP="00DA2E82">
      <w:pPr>
        <w:numPr>
          <w:ilvl w:val="2"/>
          <w:numId w:val="7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pisemny sprawdzian przeprowadza i ocenia nauczyciel przedmiotu, a ustaloną ocenę  potwierdza drugi nauczyciel tego samego lub pokrewnego przedmiotu; </w:t>
      </w:r>
    </w:p>
    <w:p w:rsidR="00342E96" w:rsidRPr="00B85EB0" w:rsidRDefault="00114E3A" w:rsidP="00DA2E82">
      <w:pPr>
        <w:numPr>
          <w:ilvl w:val="2"/>
          <w:numId w:val="70"/>
        </w:numPr>
        <w:ind w:left="1134" w:right="273" w:hanging="283"/>
        <w:rPr>
          <w:color w:val="auto"/>
        </w:rPr>
      </w:pPr>
      <w:r w:rsidRPr="00B85EB0">
        <w:rPr>
          <w:color w:val="auto"/>
        </w:rPr>
        <w:t xml:space="preserve">sprawdzian ustny przeprowadza nauczyciel przedmiotu w obecności drugiego nauczyciela tego samego przedmiotu;      </w:t>
      </w:r>
    </w:p>
    <w:p w:rsidR="00DA2E82" w:rsidRPr="00B85EB0" w:rsidRDefault="00114E3A" w:rsidP="00DA2E82">
      <w:pPr>
        <w:ind w:left="1134" w:right="273" w:hanging="283"/>
        <w:rPr>
          <w:color w:val="auto"/>
        </w:rPr>
      </w:pPr>
      <w:r w:rsidRPr="00B85EB0">
        <w:rPr>
          <w:color w:val="auto"/>
        </w:rPr>
        <w:t>11) ze sprawdzianu w formie ustnej lub praktycznej sporządza się pro</w:t>
      </w:r>
      <w:r w:rsidR="00DA2E82" w:rsidRPr="00B85EB0">
        <w:rPr>
          <w:color w:val="auto"/>
        </w:rPr>
        <w:t xml:space="preserve">tokół zawierający: </w:t>
      </w:r>
    </w:p>
    <w:p w:rsidR="00D7532E" w:rsidRPr="00B85EB0" w:rsidRDefault="00DA2E82" w:rsidP="00DA2E82">
      <w:pPr>
        <w:ind w:left="1276" w:right="273" w:hanging="142"/>
        <w:rPr>
          <w:color w:val="auto"/>
        </w:rPr>
      </w:pPr>
      <w:r w:rsidRPr="00B85EB0">
        <w:rPr>
          <w:color w:val="auto"/>
        </w:rPr>
        <w:t xml:space="preserve">  </w:t>
      </w:r>
      <w:r w:rsidR="00114E3A" w:rsidRPr="00B85EB0">
        <w:rPr>
          <w:color w:val="auto"/>
        </w:rPr>
        <w:t xml:space="preserve">a) imię i nazwisko ucznia, </w:t>
      </w:r>
    </w:p>
    <w:p w:rsidR="00342E96" w:rsidRPr="00B85EB0" w:rsidRDefault="00DA2E82" w:rsidP="00DA2E82">
      <w:pPr>
        <w:ind w:left="1276" w:right="1076" w:hanging="142"/>
        <w:rPr>
          <w:color w:val="auto"/>
        </w:rPr>
      </w:pPr>
      <w:r w:rsidRPr="00B85EB0">
        <w:rPr>
          <w:color w:val="auto"/>
        </w:rPr>
        <w:t xml:space="preserve">  </w:t>
      </w:r>
      <w:r w:rsidR="00114E3A" w:rsidRPr="00B85EB0">
        <w:rPr>
          <w:color w:val="auto"/>
        </w:rPr>
        <w:t>b) imię i nazwisko nauczyciela (nauczycieli) przeprowa</w:t>
      </w:r>
      <w:r w:rsidR="00342E96" w:rsidRPr="00B85EB0">
        <w:rPr>
          <w:color w:val="auto"/>
        </w:rPr>
        <w:t xml:space="preserve">dzających sprawdzian, </w:t>
      </w:r>
    </w:p>
    <w:p w:rsidR="00342E96" w:rsidRPr="00B85EB0" w:rsidRDefault="00DA2E82" w:rsidP="00DA2E82">
      <w:pPr>
        <w:ind w:left="1276" w:right="1076" w:hanging="142"/>
        <w:rPr>
          <w:color w:val="auto"/>
        </w:rPr>
      </w:pPr>
      <w:r w:rsidRPr="00B85EB0">
        <w:rPr>
          <w:color w:val="auto"/>
        </w:rPr>
        <w:t xml:space="preserve">  </w:t>
      </w:r>
      <w:r w:rsidR="00114E3A" w:rsidRPr="00B85EB0">
        <w:rPr>
          <w:color w:val="auto"/>
        </w:rPr>
        <w:t xml:space="preserve">c) zadania egzaminacyjne; </w:t>
      </w:r>
    </w:p>
    <w:p w:rsidR="00342E96" w:rsidRPr="00B85EB0" w:rsidRDefault="00DA2E82" w:rsidP="00DA2E82">
      <w:pPr>
        <w:ind w:left="1276" w:right="1076" w:hanging="142"/>
        <w:rPr>
          <w:color w:val="auto"/>
        </w:rPr>
      </w:pPr>
      <w:r w:rsidRPr="00B85EB0">
        <w:rPr>
          <w:color w:val="auto"/>
        </w:rPr>
        <w:t xml:space="preserve">  d</w:t>
      </w:r>
      <w:r w:rsidR="00342E96" w:rsidRPr="00B85EB0">
        <w:rPr>
          <w:color w:val="auto"/>
        </w:rPr>
        <w:t xml:space="preserve">) </w:t>
      </w:r>
      <w:r w:rsidR="00114E3A" w:rsidRPr="00B85EB0">
        <w:rPr>
          <w:color w:val="auto"/>
        </w:rPr>
        <w:t>zwięzły opis odpowiedzi ustnych lub wykon</w:t>
      </w:r>
      <w:r w:rsidR="00342E96" w:rsidRPr="00B85EB0">
        <w:rPr>
          <w:color w:val="auto"/>
        </w:rPr>
        <w:t>ania zadań praktycznych ucznia,</w:t>
      </w:r>
    </w:p>
    <w:p w:rsidR="00342E96" w:rsidRPr="00B85EB0" w:rsidRDefault="00DA2E82" w:rsidP="00DA2E82">
      <w:pPr>
        <w:ind w:left="1276" w:right="1076" w:hanging="142"/>
        <w:rPr>
          <w:color w:val="auto"/>
        </w:rPr>
      </w:pPr>
      <w:r w:rsidRPr="00B85EB0">
        <w:rPr>
          <w:color w:val="auto"/>
        </w:rPr>
        <w:t xml:space="preserve">  </w:t>
      </w:r>
      <w:r w:rsidR="00342E96" w:rsidRPr="00B85EB0">
        <w:rPr>
          <w:color w:val="auto"/>
        </w:rPr>
        <w:t xml:space="preserve">e) </w:t>
      </w:r>
      <w:r w:rsidR="00114E3A" w:rsidRPr="00B85EB0">
        <w:rPr>
          <w:color w:val="auto"/>
        </w:rPr>
        <w:t xml:space="preserve">ocenę, o którą ubiegał się uczeń i wynik sprawdzianu, </w:t>
      </w:r>
    </w:p>
    <w:p w:rsidR="00D7532E" w:rsidRPr="00B85EB0" w:rsidRDefault="00DA2E82" w:rsidP="00DA2E82">
      <w:pPr>
        <w:ind w:left="1276" w:right="1076" w:hanging="142"/>
        <w:rPr>
          <w:color w:val="auto"/>
        </w:rPr>
      </w:pPr>
      <w:r w:rsidRPr="00B85EB0">
        <w:rPr>
          <w:color w:val="auto"/>
        </w:rPr>
        <w:t xml:space="preserve">  </w:t>
      </w:r>
      <w:r w:rsidR="00342E96" w:rsidRPr="00B85EB0">
        <w:rPr>
          <w:color w:val="auto"/>
        </w:rPr>
        <w:t>f) uzyskaną ocenę;</w:t>
      </w:r>
      <w:r w:rsidR="00114E3A" w:rsidRPr="00B85EB0">
        <w:rPr>
          <w:color w:val="auto"/>
        </w:rPr>
        <w:t xml:space="preserve"> </w:t>
      </w:r>
    </w:p>
    <w:p w:rsidR="00D7532E" w:rsidRPr="00B85EB0" w:rsidRDefault="00114E3A" w:rsidP="00DA2E82">
      <w:pPr>
        <w:numPr>
          <w:ilvl w:val="2"/>
          <w:numId w:val="72"/>
        </w:numPr>
        <w:ind w:left="1276" w:right="273" w:hanging="380"/>
        <w:rPr>
          <w:color w:val="auto"/>
        </w:rPr>
      </w:pPr>
      <w:r w:rsidRPr="00B85EB0">
        <w:rPr>
          <w:color w:val="auto"/>
        </w:rPr>
        <w:t xml:space="preserve">protokół stanowi część dokumentacji wychowawcy klasy; </w:t>
      </w:r>
    </w:p>
    <w:p w:rsidR="00D7532E" w:rsidRPr="00B85EB0" w:rsidRDefault="00114E3A" w:rsidP="00DA2E82">
      <w:pPr>
        <w:numPr>
          <w:ilvl w:val="2"/>
          <w:numId w:val="72"/>
        </w:numPr>
        <w:ind w:left="1276" w:right="273" w:hanging="380"/>
        <w:rPr>
          <w:color w:val="auto"/>
        </w:rPr>
      </w:pPr>
      <w:r w:rsidRPr="00B85EB0">
        <w:rPr>
          <w:color w:val="auto"/>
        </w:rPr>
        <w:t xml:space="preserve">poprawa oceny klasyfikacyjnej może nastąpić tylko wtedy, gdy sprawdzian został zaliczony na ocenę, o którą ubiegał się uczeń, lub na ocenę wyższą; </w:t>
      </w:r>
    </w:p>
    <w:p w:rsidR="00D7532E" w:rsidRPr="00B85EB0" w:rsidRDefault="00114E3A" w:rsidP="00DA2E82">
      <w:pPr>
        <w:numPr>
          <w:ilvl w:val="2"/>
          <w:numId w:val="72"/>
        </w:numPr>
        <w:ind w:left="1276" w:right="273" w:hanging="380"/>
        <w:rPr>
          <w:color w:val="auto"/>
        </w:rPr>
      </w:pPr>
      <w:r w:rsidRPr="00B85EB0">
        <w:rPr>
          <w:color w:val="auto"/>
        </w:rPr>
        <w:t xml:space="preserve">ostateczna ocena klasyfikacyjna nie może być niższa od oceny przewidywanej; </w:t>
      </w:r>
    </w:p>
    <w:p w:rsidR="00D7532E" w:rsidRPr="00B85EB0" w:rsidRDefault="00114E3A" w:rsidP="00DA2E82">
      <w:pPr>
        <w:numPr>
          <w:ilvl w:val="2"/>
          <w:numId w:val="72"/>
        </w:numPr>
        <w:ind w:left="1276" w:right="273" w:hanging="380"/>
        <w:rPr>
          <w:color w:val="auto"/>
        </w:rPr>
      </w:pPr>
      <w:r w:rsidRPr="00B85EB0">
        <w:rPr>
          <w:color w:val="auto"/>
        </w:rPr>
        <w:t xml:space="preserve">jeżeli uczeń nie przystąpi do sprawdzianu w wyznaczonym terminie z przyczyn nieusprawiedliwionych, traci prawo ubiegania się o podwyższenie oceny. </w:t>
      </w:r>
    </w:p>
    <w:p w:rsidR="00D7532E" w:rsidRPr="00B85EB0" w:rsidRDefault="00114E3A" w:rsidP="004A0C06">
      <w:pPr>
        <w:spacing w:after="0" w:line="259" w:lineRule="auto"/>
        <w:ind w:left="682" w:right="0" w:firstLine="0"/>
        <w:rPr>
          <w:color w:val="auto"/>
        </w:rPr>
      </w:pPr>
      <w:r w:rsidRPr="00B85EB0">
        <w:rPr>
          <w:color w:val="auto"/>
        </w:rPr>
        <w:t xml:space="preserve">  </w:t>
      </w:r>
    </w:p>
    <w:p w:rsidR="00D7532E" w:rsidRPr="00B85EB0" w:rsidRDefault="00114E3A">
      <w:pPr>
        <w:spacing w:after="30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39 </w:t>
      </w:r>
    </w:p>
    <w:p w:rsidR="00D7532E" w:rsidRPr="00B85EB0" w:rsidRDefault="00114E3A" w:rsidP="004A5DDB">
      <w:pPr>
        <w:numPr>
          <w:ilvl w:val="0"/>
          <w:numId w:val="115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Śródroczne, roczne i końcowe oceny klasyfikacyjne zachowania, począwszy od klasy czwartej, wystawia się według skali: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wzorowa </w:t>
      </w:r>
      <w:r w:rsidRPr="00B85EB0">
        <w:rPr>
          <w:color w:val="auto"/>
        </w:rPr>
        <w:tab/>
      </w:r>
      <w:r w:rsidR="007A134D" w:rsidRPr="00B85EB0">
        <w:rPr>
          <w:color w:val="auto"/>
        </w:rPr>
        <w:t xml:space="preserve">          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wz</w:t>
      </w:r>
      <w:proofErr w:type="spellEnd"/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bardzo dobra </w:t>
      </w:r>
      <w:r w:rsidRPr="00B85EB0">
        <w:rPr>
          <w:color w:val="auto"/>
        </w:rPr>
        <w:tab/>
        <w:t xml:space="preserve"> - </w:t>
      </w:r>
      <w:proofErr w:type="spellStart"/>
      <w:r w:rsidRPr="00B85EB0">
        <w:rPr>
          <w:color w:val="auto"/>
        </w:rPr>
        <w:t>bdb</w:t>
      </w:r>
      <w:proofErr w:type="spellEnd"/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dobra </w:t>
      </w:r>
      <w:r w:rsidRPr="00B85EB0">
        <w:rPr>
          <w:color w:val="auto"/>
        </w:rPr>
        <w:tab/>
      </w:r>
      <w:r w:rsidR="007A134D" w:rsidRPr="00B85EB0">
        <w:rPr>
          <w:color w:val="auto"/>
        </w:rPr>
        <w:t xml:space="preserve">            </w:t>
      </w:r>
      <w:r w:rsidRPr="00B85EB0">
        <w:rPr>
          <w:color w:val="auto"/>
        </w:rPr>
        <w:t xml:space="preserve"> - </w:t>
      </w:r>
      <w:proofErr w:type="spellStart"/>
      <w:r w:rsidRPr="00B85EB0">
        <w:rPr>
          <w:color w:val="auto"/>
        </w:rPr>
        <w:t>db</w:t>
      </w:r>
      <w:proofErr w:type="spellEnd"/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poprawna </w:t>
      </w:r>
      <w:r w:rsidRPr="00B85EB0">
        <w:rPr>
          <w:color w:val="auto"/>
        </w:rPr>
        <w:tab/>
        <w:t xml:space="preserve"> </w:t>
      </w:r>
      <w:r w:rsidR="007A134D" w:rsidRPr="00B85EB0">
        <w:rPr>
          <w:color w:val="auto"/>
        </w:rPr>
        <w:t xml:space="preserve">            </w:t>
      </w:r>
      <w:r w:rsidRPr="00B85EB0">
        <w:rPr>
          <w:color w:val="auto"/>
        </w:rPr>
        <w:t xml:space="preserve">- pop;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nieodpowiednia    </w:t>
      </w:r>
      <w:r w:rsidR="007A134D" w:rsidRPr="00B85EB0">
        <w:rPr>
          <w:color w:val="auto"/>
        </w:rPr>
        <w:t xml:space="preserve">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ndp</w:t>
      </w:r>
      <w:proofErr w:type="spellEnd"/>
      <w:r w:rsidRPr="00B85EB0">
        <w:rPr>
          <w:color w:val="auto"/>
        </w:rPr>
        <w:t xml:space="preserve">; </w:t>
      </w:r>
    </w:p>
    <w:p w:rsidR="00D7532E" w:rsidRPr="00B85EB0" w:rsidRDefault="00114E3A">
      <w:pPr>
        <w:numPr>
          <w:ilvl w:val="2"/>
          <w:numId w:val="76"/>
        </w:numPr>
        <w:ind w:right="273" w:hanging="322"/>
        <w:rPr>
          <w:color w:val="auto"/>
        </w:rPr>
      </w:pPr>
      <w:r w:rsidRPr="00B85EB0">
        <w:rPr>
          <w:color w:val="auto"/>
        </w:rPr>
        <w:t xml:space="preserve">ocena naganna </w:t>
      </w:r>
      <w:r w:rsidRPr="00B85EB0">
        <w:rPr>
          <w:color w:val="auto"/>
        </w:rPr>
        <w:tab/>
        <w:t xml:space="preserve"> </w:t>
      </w:r>
      <w:r w:rsidR="007A134D" w:rsidRPr="00B85EB0">
        <w:rPr>
          <w:color w:val="auto"/>
        </w:rPr>
        <w:t xml:space="preserve">            </w:t>
      </w:r>
      <w:r w:rsidRPr="00B85EB0">
        <w:rPr>
          <w:color w:val="auto"/>
        </w:rPr>
        <w:t xml:space="preserve">- </w:t>
      </w:r>
      <w:proofErr w:type="spellStart"/>
      <w:r w:rsidRPr="00B85EB0">
        <w:rPr>
          <w:color w:val="auto"/>
        </w:rPr>
        <w:t>ng</w:t>
      </w:r>
      <w:proofErr w:type="spellEnd"/>
      <w:r w:rsidRPr="00B85EB0">
        <w:rPr>
          <w:color w:val="auto"/>
        </w:rPr>
        <w:t xml:space="preserve">. </w:t>
      </w:r>
    </w:p>
    <w:p w:rsidR="00D7532E" w:rsidRPr="00B85EB0" w:rsidRDefault="00114E3A" w:rsidP="004A5DDB">
      <w:pPr>
        <w:numPr>
          <w:ilvl w:val="0"/>
          <w:numId w:val="115"/>
        </w:numPr>
        <w:ind w:right="273" w:hanging="242"/>
        <w:rPr>
          <w:color w:val="auto"/>
        </w:rPr>
      </w:pPr>
      <w:r w:rsidRPr="00B85EB0">
        <w:rPr>
          <w:color w:val="auto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</w:t>
      </w:r>
      <w:r w:rsidR="00342E96" w:rsidRPr="00B85EB0">
        <w:rPr>
          <w:color w:val="auto"/>
        </w:rPr>
        <w:t> </w:t>
      </w:r>
      <w:r w:rsidRPr="00B85EB0">
        <w:rPr>
          <w:color w:val="auto"/>
        </w:rPr>
        <w:t xml:space="preserve">tym poradni specjalistycznej. </w:t>
      </w:r>
    </w:p>
    <w:p w:rsidR="00D7532E" w:rsidRPr="00B85EB0" w:rsidRDefault="00114E3A" w:rsidP="004A5DDB">
      <w:pPr>
        <w:numPr>
          <w:ilvl w:val="0"/>
          <w:numId w:val="115"/>
        </w:numPr>
        <w:ind w:right="273" w:hanging="242"/>
        <w:rPr>
          <w:color w:val="auto"/>
        </w:rPr>
      </w:pPr>
      <w:r w:rsidRPr="00B85EB0">
        <w:rPr>
          <w:color w:val="auto"/>
        </w:rPr>
        <w:t xml:space="preserve">Ocena zachowania jest ustalana przez wychowawcę klasy zgodnie z następującymi zasadami: </w:t>
      </w:r>
    </w:p>
    <w:p w:rsidR="00D7532E" w:rsidRPr="00B85EB0" w:rsidRDefault="00114E3A" w:rsidP="004A5DDB">
      <w:pPr>
        <w:numPr>
          <w:ilvl w:val="0"/>
          <w:numId w:val="78"/>
        </w:numPr>
        <w:ind w:left="976" w:right="464" w:hanging="283"/>
        <w:rPr>
          <w:color w:val="auto"/>
        </w:rPr>
      </w:pPr>
      <w:r w:rsidRPr="00B85EB0">
        <w:rPr>
          <w:color w:val="auto"/>
        </w:rPr>
        <w:t xml:space="preserve">ocenę wzorową otrzymuje uczeń, który spełnia wszystkie wymagania na ocenę bardzo dobrą oraz co najmniej cztery z poniższych kryteriów: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stanowi przykład do naśladowania dla innych uczniów w klasie i szkole,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daje przykład wysokiej kultury osobistej wobec innych uczniów i pracowników szkoły, nie używa wulgarnego słownictwa,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godnie reprezentuje szkołę na zewnątrz, bierze udział w olimpiadach przedmiotowych, konkursach, zawodach, osiągając w nich sukcesy,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jest aktywny społecznie, pełni funkcje w klasie i szkole, pracuje na rzecz szkoły,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spóźnia się i jest zdyscyplinowany,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dąży do rozwijania własnych zainteresowań i zdolności na miarę możliwości stwarzanych przez szkołę,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dba o zdrowie i higienę oraz bezpieczeństwo własne i innych osób, </w:t>
      </w:r>
    </w:p>
    <w:p w:rsidR="00D7532E" w:rsidRPr="00B85EB0" w:rsidRDefault="00114E3A" w:rsidP="004A5DDB">
      <w:pPr>
        <w:numPr>
          <w:ilvl w:val="1"/>
          <w:numId w:val="79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okazuje szacunek innym osobom, jest otwarty na potrzeby innych ludzi, wykazuje się tolerancją w stosunku do innych ras, narodowości, wyznań i poglądów; </w:t>
      </w:r>
    </w:p>
    <w:p w:rsidR="007A134D" w:rsidRPr="00B85EB0" w:rsidRDefault="00114E3A" w:rsidP="004A5DDB">
      <w:pPr>
        <w:numPr>
          <w:ilvl w:val="0"/>
          <w:numId w:val="78"/>
        </w:numPr>
        <w:spacing w:after="4" w:line="267" w:lineRule="auto"/>
        <w:ind w:left="976" w:right="464" w:hanging="283"/>
        <w:rPr>
          <w:color w:val="auto"/>
        </w:rPr>
      </w:pPr>
      <w:r w:rsidRPr="00B85EB0">
        <w:rPr>
          <w:color w:val="auto"/>
        </w:rPr>
        <w:t>ocenę bardzo dobrą otrzymuje uczeń, który spełnia wszystkie wymagania na ocenę dobrą oraz co najmniej cztery z poniższych kryteriów:</w:t>
      </w:r>
    </w:p>
    <w:p w:rsidR="00D7532E" w:rsidRPr="00B85EB0" w:rsidRDefault="007A134D" w:rsidP="007A134D">
      <w:pPr>
        <w:spacing w:after="4" w:line="267" w:lineRule="auto"/>
        <w:ind w:left="693" w:right="464" w:firstLine="0"/>
        <w:rPr>
          <w:color w:val="auto"/>
        </w:rPr>
      </w:pPr>
      <w:r w:rsidRPr="00B85EB0">
        <w:rPr>
          <w:color w:val="auto"/>
        </w:rPr>
        <w:t xml:space="preserve">    </w:t>
      </w:r>
      <w:r w:rsidR="00114E3A" w:rsidRPr="00B85EB0">
        <w:rPr>
          <w:color w:val="auto"/>
        </w:rPr>
        <w:t xml:space="preserve"> a)</w:t>
      </w:r>
      <w:r w:rsidR="00114E3A" w:rsidRPr="00B85EB0">
        <w:rPr>
          <w:rFonts w:ascii="Arial" w:eastAsia="Arial" w:hAnsi="Arial" w:cs="Arial"/>
          <w:color w:val="auto"/>
        </w:rPr>
        <w:t xml:space="preserve"> </w:t>
      </w:r>
      <w:r w:rsidR="00114E3A" w:rsidRPr="00B85EB0">
        <w:rPr>
          <w:color w:val="auto"/>
        </w:rPr>
        <w:t xml:space="preserve">nie ma uwag w dzienniku,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wywiązuje się z obowiązków ucznia,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usprawiedliwia w terminie nieobecności na zajęciach szkolnych, ma nie więcej niż </w:t>
      </w:r>
    </w:p>
    <w:p w:rsidR="00D7532E" w:rsidRPr="00B85EB0" w:rsidRDefault="00114E3A">
      <w:pPr>
        <w:ind w:left="1261" w:right="273"/>
        <w:rPr>
          <w:color w:val="auto"/>
        </w:rPr>
      </w:pPr>
      <w:r w:rsidRPr="00B85EB0">
        <w:rPr>
          <w:color w:val="auto"/>
        </w:rPr>
        <w:t xml:space="preserve">2 godziny nieusprawiedliwione i 3 spóźnienia,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zawsze ma odpowiedni ubiór i wygląd, szczególnie podczas uroczystości szkolnych,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wywiązuje się z zadań powierzonych przez wychowawcę, nauczyciela, Dyrektora lub innych pracowników szkoły,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jest kulturalny, nie przeszkadza w prowadzeniu zajęć, nie popada w konflikty z kolegami i osobami dorosłymi,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ulega nałogom i nie używa wulgarnego słownictwa,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wykazuje się tolerancją w stosunku do innych,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reprezentuje szkołę w zawodach, konkursach, chętnie bierze udział w pracach na rzecz klasy, szkoły i środowiska; </w:t>
      </w:r>
    </w:p>
    <w:p w:rsidR="00D7532E" w:rsidRPr="00B85EB0" w:rsidRDefault="00114E3A" w:rsidP="004A5DDB">
      <w:pPr>
        <w:numPr>
          <w:ilvl w:val="0"/>
          <w:numId w:val="78"/>
        </w:numPr>
        <w:ind w:left="976" w:right="464" w:hanging="283"/>
        <w:rPr>
          <w:color w:val="auto"/>
        </w:rPr>
      </w:pPr>
      <w:r w:rsidRPr="00B85EB0">
        <w:rPr>
          <w:color w:val="auto"/>
        </w:rPr>
        <w:t xml:space="preserve">ocenę dobrą otrzymuje uczeń, który: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wypełnia podstawowe obowiązki ucznia, pracuje na miarę swoich możliwości, stara się wywiązywać z podjętych działań,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otrzymał nie więcej niż dwie uwagi w dzienniku,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ma nie więcej niż 5 spóźnień i 7 godzin nieusprawiedliwionych,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z szacunkiem odnosi się do swoich kolegów i osób starszych, dba o kulturę języka,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stosuje używek takich jak: nikotyna, alkohol oraz innych substancji odurzających,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szanuje własność szkolną i innych osób, dba o porządek,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przestrzega zasad bezpieczeństwa określonych przez nauczyciela, </w:t>
      </w:r>
    </w:p>
    <w:p w:rsidR="00D7532E" w:rsidRPr="00B85EB0" w:rsidRDefault="00114E3A" w:rsidP="004A5DDB">
      <w:pPr>
        <w:numPr>
          <w:ilvl w:val="1"/>
          <w:numId w:val="80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uczestniczy w kłótniach i bójkach; </w:t>
      </w:r>
    </w:p>
    <w:p w:rsidR="00342E96" w:rsidRPr="00B85EB0" w:rsidRDefault="00114E3A" w:rsidP="004A5DDB">
      <w:pPr>
        <w:numPr>
          <w:ilvl w:val="0"/>
          <w:numId w:val="78"/>
        </w:numPr>
        <w:ind w:left="976" w:right="464" w:hanging="283"/>
        <w:rPr>
          <w:color w:val="auto"/>
        </w:rPr>
      </w:pPr>
      <w:r w:rsidRPr="00B85EB0">
        <w:rPr>
          <w:color w:val="auto"/>
        </w:rPr>
        <w:t xml:space="preserve">ocenę poprawną otrzymuje uczeń, który nie spełnił wymagań na ocenę dobrą, a ponadto dotyczą go przynajmniej dwa z poniższych kryteriów: </w:t>
      </w:r>
    </w:p>
    <w:p w:rsidR="00D7532E" w:rsidRPr="00B85EB0" w:rsidRDefault="00114E3A" w:rsidP="00342E96">
      <w:pPr>
        <w:ind w:left="976" w:right="464" w:firstLine="0"/>
        <w:rPr>
          <w:color w:val="auto"/>
        </w:rPr>
      </w:pPr>
      <w:r w:rsidRPr="00B85EB0">
        <w:rPr>
          <w:color w:val="auto"/>
        </w:rPr>
        <w:t>a)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otrzymał nie więcej niż 5 uwag w dzienniku,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ma nie więcej niż 14 godzin nieusprawiedliwionych i nie więcej niż 6 spóźnień,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pracuje na miarę swoich możliwości,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uczestniczył w bójkach i konfliktach między uczniami, ale w wyniku podjętych działań poprawia swoje zachowanie, </w:t>
      </w:r>
    </w:p>
    <w:p w:rsidR="00D7532E" w:rsidRPr="00B85EB0" w:rsidRDefault="00114E3A" w:rsidP="004A5DDB">
      <w:pPr>
        <w:numPr>
          <w:ilvl w:val="1"/>
          <w:numId w:val="78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niestosownie odzywa się do kolegów, nauczycieli i pracowników szkoły, ale w wyniku podjętych działań poprawia swoje zachowanie; </w:t>
      </w:r>
    </w:p>
    <w:p w:rsidR="00D7532E" w:rsidRPr="00B85EB0" w:rsidRDefault="00114E3A" w:rsidP="004A5DDB">
      <w:pPr>
        <w:numPr>
          <w:ilvl w:val="0"/>
          <w:numId w:val="78"/>
        </w:numPr>
        <w:ind w:left="976" w:right="464" w:hanging="283"/>
        <w:rPr>
          <w:color w:val="auto"/>
        </w:rPr>
      </w:pPr>
      <w:r w:rsidRPr="00B85EB0">
        <w:rPr>
          <w:color w:val="auto"/>
        </w:rPr>
        <w:t xml:space="preserve">ocenę nieodpowiednią otrzymuję uczeń, który nie spełnia wymagań na ocenę poprawną, a także dotyczą go przynajmniej dwa z poniższych kryteriów: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otrzymał zakaz udziału w imprezach i wycieczkach szkolnych, zakaz reprezentowania szkoły na zewnątrz, upomnienie nauczyciela lub upomnienie wychowawcy,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wykazuje brak kultury, jest wulgarny, arogancki, konfliktowy i agresywny, </w:t>
      </w:r>
    </w:p>
    <w:p w:rsidR="00D7532E" w:rsidRPr="00B85EB0" w:rsidRDefault="00114E3A" w:rsidP="004A5DDB">
      <w:pPr>
        <w:numPr>
          <w:ilvl w:val="2"/>
          <w:numId w:val="81"/>
        </w:numPr>
        <w:spacing w:after="4" w:line="267" w:lineRule="auto"/>
        <w:ind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wielokrotnie dopuszczał się łamania obowiązków ucznia, ma lekceważący stosunek do obowiązków szkolnych i mimo podjętych przez szkołę działań nie zmienia swojego zachowania,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opuścił bez usprawiedliwienia nie więcej niż 35 godzin, często się spóźnia,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nie przestrzega ustalonych zasad bezpieczeństwa, opuszcza budynek szkoły lub oddala się od grupy podczas wyjść poza teren szkoły,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stosuje używki, takie jak: nikotyna, alkohol oraz inne substancje odurzające,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nagminnie odmawia wykonania zadań na rzecz klasy lub szkoły, nie wykonuje poleceń nauczycieli, </w:t>
      </w:r>
    </w:p>
    <w:p w:rsidR="00D7532E" w:rsidRPr="00B85EB0" w:rsidRDefault="00114E3A" w:rsidP="004A5DDB">
      <w:pPr>
        <w:numPr>
          <w:ilvl w:val="2"/>
          <w:numId w:val="81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bierze udział w bójkach i konfliktach między uczniami, nie wykazuje poprawy mimo podejmowanych przez szkołę środków zaradczych; </w:t>
      </w:r>
    </w:p>
    <w:p w:rsidR="00D7532E" w:rsidRPr="00B85EB0" w:rsidRDefault="00114E3A" w:rsidP="004A5DDB">
      <w:pPr>
        <w:numPr>
          <w:ilvl w:val="0"/>
          <w:numId w:val="78"/>
        </w:numPr>
        <w:ind w:left="976" w:right="464" w:hanging="283"/>
        <w:rPr>
          <w:color w:val="auto"/>
        </w:rPr>
      </w:pPr>
      <w:r w:rsidRPr="00B85EB0">
        <w:rPr>
          <w:color w:val="auto"/>
        </w:rPr>
        <w:t xml:space="preserve">ocenę naganną otrzymuje uczeń, do którego odnoszą się kryteria określone w pkt 5, a ponadto dopuścił się przynajmniej dwóch z poniższych wykroczeń: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jego zachowanie często stanowi zagrożenie dla niego samego i innych,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znęca się psychicznie nad słabszymi, stosuje szantaż, wyłudzanie, zastraszanie, brał udział w pobiciu,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dokonał kradzieży,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działa w grupach nieformalnych o przestępczym lub destrukcyjnym charakterze,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notorycznie spóźnia się na lekcje,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opuścił bez usprawiedliwienia ponad 35 godzin,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wchodzi w konflikt z prawem, </w:t>
      </w:r>
    </w:p>
    <w:p w:rsidR="00D7532E" w:rsidRPr="00B85EB0" w:rsidRDefault="00114E3A" w:rsidP="004A5DDB">
      <w:pPr>
        <w:numPr>
          <w:ilvl w:val="2"/>
          <w:numId w:val="82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otrzymał naganę Dyrektora. </w:t>
      </w:r>
    </w:p>
    <w:p w:rsidR="00491842" w:rsidRPr="00B85EB0" w:rsidRDefault="00491842" w:rsidP="00491842">
      <w:pPr>
        <w:ind w:left="993" w:right="273" w:hanging="426"/>
        <w:rPr>
          <w:color w:val="auto"/>
        </w:rPr>
      </w:pPr>
      <w:r w:rsidRPr="00B85EB0">
        <w:rPr>
          <w:color w:val="auto"/>
        </w:rPr>
        <w:t>3 a. Ocena zachowania w okresie kształcenia na odległość uwzględnia  w szczególności: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 xml:space="preserve">1) wywiązywanie się z obowiązków ucznia rozumianych jako udział i aktywność </w:t>
      </w:r>
    </w:p>
    <w:p w:rsidR="00491842" w:rsidRPr="00B85EB0" w:rsidRDefault="00491842" w:rsidP="00491842">
      <w:pPr>
        <w:ind w:left="1078" w:right="273" w:hanging="85"/>
        <w:rPr>
          <w:color w:val="auto"/>
        </w:rPr>
      </w:pPr>
      <w:r w:rsidRPr="00B85EB0">
        <w:rPr>
          <w:color w:val="auto"/>
        </w:rPr>
        <w:t xml:space="preserve">na zajęciach prowadzonych zdalnie, systematyczne wykonywanie zadanych </w:t>
      </w:r>
    </w:p>
    <w:p w:rsidR="00491842" w:rsidRPr="00B85EB0" w:rsidRDefault="00491842" w:rsidP="00491842">
      <w:pPr>
        <w:ind w:left="1078" w:right="273" w:hanging="85"/>
        <w:rPr>
          <w:color w:val="auto"/>
        </w:rPr>
      </w:pPr>
      <w:r w:rsidRPr="00B85EB0">
        <w:rPr>
          <w:color w:val="auto"/>
        </w:rPr>
        <w:t>prac, wywiązywanie się z zadań zleconych przez nauczycieli;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>2) przestrzeganie zasad ustalonych przez szkołę w ramach kształcenia na odległość, w szczególności niezakłócanie zajęć prowadzonych online;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 xml:space="preserve">3) dbałość o piękno mowy ojczystej na zajęciach zdalnych i w komunikacji 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 xml:space="preserve">    elektronicznej z nauczycielami, kolegami i koleżankami;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>4) dbałość o honor i tradycje szkoły poprzez uczestnictwo w kontynuowanych przez szkołę zwyczajach i tradycyjnych działaniach szkoły organizowanych na odległość;</w:t>
      </w:r>
    </w:p>
    <w:p w:rsidR="00491842" w:rsidRPr="00B85EB0" w:rsidRDefault="00491842" w:rsidP="00491842">
      <w:pPr>
        <w:ind w:left="1078" w:right="273" w:hanging="284"/>
        <w:rPr>
          <w:color w:val="auto"/>
        </w:rPr>
      </w:pPr>
      <w:r w:rsidRPr="00B85EB0">
        <w:rPr>
          <w:color w:val="auto"/>
        </w:rPr>
        <w:t>5) dbałość o bezpieczeństwo i zdrowie własne oraz innych osób – przestrzeganie zasad zachowania podczas trwającej pandemii w zakresie możliwym do weryfikacji przez nauczycieli np. podczas lekcji wychowawczych;</w:t>
      </w:r>
    </w:p>
    <w:p w:rsidR="00491842" w:rsidRPr="00B85EB0" w:rsidRDefault="00491842" w:rsidP="00491842">
      <w:pPr>
        <w:ind w:left="993" w:right="273" w:hanging="284"/>
        <w:rPr>
          <w:color w:val="auto"/>
        </w:rPr>
      </w:pPr>
      <w:r w:rsidRPr="00B85EB0">
        <w:rPr>
          <w:color w:val="auto"/>
        </w:rPr>
        <w:t>6) godne, kulturalne zachowanie się w szkole i poza nią – np. przestrzeganie zasad zajęć lekcyjnych ustalonych przez szkołę, nieudostępnianie kodów i haseł do lekcji prowadzonych online;</w:t>
      </w:r>
    </w:p>
    <w:p w:rsidR="00491842" w:rsidRPr="00B85EB0" w:rsidRDefault="00491842" w:rsidP="00491842">
      <w:p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7) pomoc kolegom w pokonywaniu trudności w posługiwaniu się technologią </w:t>
      </w:r>
    </w:p>
    <w:p w:rsidR="00491842" w:rsidRPr="00B85EB0" w:rsidRDefault="00491842" w:rsidP="00491842">
      <w:p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    informatyczną.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Ocenę zachowania ustala wychowawca klasy najpóźniej na przed śródrocznym lub rocznym klasyfikacyjnym zebraniem Rady Pedagogicznej, przestrzegając kryteriów na poszczególne oceny; w przypadku nieobecności wychowawcy ocenę zachowania ustala wyznaczony przez Dyrektora nauczyciel. 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Ustalona ocena śródroczna zachowania jest jednocześnie przewidywaną oceną roczną zachowania, o której rodzice są informowani na śródrocznym zebraniu rodziców, a uczeń nie </w:t>
      </w:r>
      <w:r w:rsidRPr="00B85EB0">
        <w:rPr>
          <w:color w:val="auto"/>
        </w:rPr>
        <w:lastRenderedPageBreak/>
        <w:t xml:space="preserve">później niż do dnia śródrocznej klasyfikacji; może ona ulec zmianie (na wyższą lub niższą) adekwatnie do zachowania ucznia w drugim półroczu. 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W momencie zaistnienia w drugim półroczu sytuacji mogącej spowodować uzyskanie przez ucznia rocznej oceny klasyfikacyjnej niższej niż przewidywana wychowawca klasy niezwłocznie informuje o niej rodzica. 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Uczeń, który otrzymał naganę Dyrektora, przebywał pod wypływem alkoholu lub innych substancji odurzających, ubliżył nauczycielowi lub pracownikowi szkoły, nie może otrzymać oceny wyższej niż nieodpowiednia. 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W szczególnie uzasadnionych, wyjątkowych przypadkach wychowawca może odstąpić od uwzględniania poszczególnych składników oceny zachowania. </w:t>
      </w:r>
    </w:p>
    <w:p w:rsidR="00D7532E" w:rsidRPr="00B85EB0" w:rsidRDefault="00114E3A" w:rsidP="004A5DDB">
      <w:pPr>
        <w:numPr>
          <w:ilvl w:val="0"/>
          <w:numId w:val="83"/>
        </w:numPr>
        <w:ind w:left="567" w:right="273" w:hanging="141"/>
        <w:rPr>
          <w:color w:val="auto"/>
        </w:rPr>
      </w:pPr>
      <w:r w:rsidRPr="00B85EB0">
        <w:rPr>
          <w:color w:val="auto"/>
        </w:rPr>
        <w:t xml:space="preserve">Ocena zachowania nie ma wpływu na oceny z zajęć edukacyjnych. </w:t>
      </w:r>
    </w:p>
    <w:p w:rsidR="00D7532E" w:rsidRPr="00B85EB0" w:rsidRDefault="00114E3A" w:rsidP="004A5DDB">
      <w:pPr>
        <w:numPr>
          <w:ilvl w:val="0"/>
          <w:numId w:val="83"/>
        </w:numPr>
        <w:ind w:left="709" w:right="273" w:hanging="424"/>
        <w:rPr>
          <w:color w:val="auto"/>
        </w:rPr>
      </w:pPr>
      <w:r w:rsidRPr="00B85EB0">
        <w:rPr>
          <w:color w:val="auto"/>
        </w:rPr>
        <w:t xml:space="preserve">Ustala się następujące warunki i tryb uzyskiwania wyższej niż przewidywana rocznej oceny klasyfikacyjnej zachowania: </w:t>
      </w:r>
    </w:p>
    <w:p w:rsidR="00D7532E" w:rsidRPr="00B85EB0" w:rsidRDefault="00114E3A" w:rsidP="004A5DDB">
      <w:pPr>
        <w:numPr>
          <w:ilvl w:val="1"/>
          <w:numId w:val="83"/>
        </w:numPr>
        <w:ind w:right="701" w:hanging="260"/>
        <w:rPr>
          <w:color w:val="auto"/>
        </w:rPr>
      </w:pPr>
      <w:r w:rsidRPr="00B85EB0">
        <w:rPr>
          <w:color w:val="auto"/>
        </w:rPr>
        <w:t xml:space="preserve">uczeń lub jego rodzice mają prawo wnioskować na piśmie do wychowawcy o podwyższenie oceny z zachowania w terminie nie dłuższym niż 3 dni robocze od otrzymania informacji o przewidywanej </w:t>
      </w:r>
      <w:proofErr w:type="spellStart"/>
      <w:r w:rsidRPr="00B85EB0">
        <w:rPr>
          <w:color w:val="auto"/>
        </w:rPr>
        <w:t>końcoworocznej</w:t>
      </w:r>
      <w:proofErr w:type="spellEnd"/>
      <w:r w:rsidRPr="00B85EB0">
        <w:rPr>
          <w:color w:val="auto"/>
        </w:rPr>
        <w:t xml:space="preserve"> ocenie z zachowania, </w:t>
      </w:r>
    </w:p>
    <w:p w:rsidR="00D7532E" w:rsidRPr="00B85EB0" w:rsidRDefault="00114E3A" w:rsidP="004A5DDB">
      <w:pPr>
        <w:numPr>
          <w:ilvl w:val="1"/>
          <w:numId w:val="83"/>
        </w:numPr>
        <w:ind w:right="701" w:hanging="260"/>
        <w:rPr>
          <w:color w:val="auto"/>
        </w:rPr>
      </w:pPr>
      <w:r w:rsidRPr="00B85EB0">
        <w:rPr>
          <w:color w:val="auto"/>
        </w:rPr>
        <w:t xml:space="preserve">z wnioskiem o podwyższenie oceny może wystąpić uczeń lub jego rodzice, jeśli uczeń spełnia następujące warunki: </w:t>
      </w:r>
    </w:p>
    <w:p w:rsidR="00D7532E" w:rsidRPr="00B85EB0" w:rsidRDefault="00114E3A" w:rsidP="004A5DDB">
      <w:pPr>
        <w:numPr>
          <w:ilvl w:val="3"/>
          <w:numId w:val="84"/>
        </w:numPr>
        <w:ind w:right="273" w:hanging="260"/>
        <w:rPr>
          <w:color w:val="auto"/>
        </w:rPr>
      </w:pPr>
      <w:r w:rsidRPr="00B85EB0">
        <w:rPr>
          <w:color w:val="auto"/>
        </w:rPr>
        <w:t>rodzice usprawied</w:t>
      </w:r>
      <w:r w:rsidR="007A134D" w:rsidRPr="00B85EB0">
        <w:rPr>
          <w:color w:val="auto"/>
        </w:rPr>
        <w:t>liwili w terminie określonym w s</w:t>
      </w:r>
      <w:r w:rsidRPr="00B85EB0">
        <w:rPr>
          <w:color w:val="auto"/>
        </w:rPr>
        <w:t xml:space="preserve">tatucie </w:t>
      </w:r>
      <w:r w:rsidR="007A134D" w:rsidRPr="00B85EB0">
        <w:rPr>
          <w:color w:val="auto"/>
        </w:rPr>
        <w:t>s</w:t>
      </w:r>
      <w:r w:rsidRPr="00B85EB0">
        <w:rPr>
          <w:color w:val="auto"/>
        </w:rPr>
        <w:t xml:space="preserve">zkoły wszystkie </w:t>
      </w:r>
    </w:p>
    <w:p w:rsidR="00D7532E" w:rsidRPr="00B85EB0" w:rsidRDefault="00114E3A">
      <w:pPr>
        <w:ind w:left="1143" w:right="273"/>
        <w:rPr>
          <w:color w:val="auto"/>
        </w:rPr>
      </w:pPr>
      <w:r w:rsidRPr="00B85EB0">
        <w:rPr>
          <w:color w:val="auto"/>
        </w:rPr>
        <w:t xml:space="preserve">nieobecności na zajęciach edukacyjnych w danym roku szkolnym, </w:t>
      </w:r>
    </w:p>
    <w:p w:rsidR="00D7532E" w:rsidRPr="00B85EB0" w:rsidRDefault="00114E3A" w:rsidP="004A5DDB">
      <w:pPr>
        <w:numPr>
          <w:ilvl w:val="3"/>
          <w:numId w:val="84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uczeń wywiązał się ze wszystkich zadań powierzonych przez szkołę, </w:t>
      </w:r>
    </w:p>
    <w:p w:rsidR="00D7532E" w:rsidRPr="00B85EB0" w:rsidRDefault="00114E3A" w:rsidP="004A5DDB">
      <w:pPr>
        <w:numPr>
          <w:ilvl w:val="3"/>
          <w:numId w:val="84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uczeń wykazał się wyróżniającą postawą w respektowaniu zasad współżycia </w:t>
      </w:r>
    </w:p>
    <w:p w:rsidR="00D7532E" w:rsidRPr="00B85EB0" w:rsidRDefault="00114E3A">
      <w:pPr>
        <w:ind w:left="1143" w:right="273"/>
        <w:rPr>
          <w:color w:val="auto"/>
        </w:rPr>
      </w:pPr>
      <w:r w:rsidRPr="00B85EB0">
        <w:rPr>
          <w:color w:val="auto"/>
        </w:rPr>
        <w:t xml:space="preserve">społecznego i norm etycznych, </w:t>
      </w:r>
    </w:p>
    <w:p w:rsidR="00D7532E" w:rsidRPr="00B85EB0" w:rsidRDefault="00114E3A" w:rsidP="004A5DDB">
      <w:pPr>
        <w:numPr>
          <w:ilvl w:val="3"/>
          <w:numId w:val="84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uczeń spełnia wszystkie wymagania na ocenę, o którą się ubiega, ujęte w </w:t>
      </w:r>
    </w:p>
    <w:p w:rsidR="00D7532E" w:rsidRPr="00B85EB0" w:rsidRDefault="007A134D">
      <w:pPr>
        <w:ind w:left="1143" w:right="273"/>
        <w:rPr>
          <w:color w:val="auto"/>
        </w:rPr>
      </w:pPr>
      <w:r w:rsidRPr="00B85EB0">
        <w:rPr>
          <w:color w:val="auto"/>
        </w:rPr>
        <w:t>wewnątrzszkolnych zasadach o</w:t>
      </w:r>
      <w:r w:rsidR="00114E3A" w:rsidRPr="00B85EB0">
        <w:rPr>
          <w:color w:val="auto"/>
        </w:rPr>
        <w:t xml:space="preserve">ceniania, </w:t>
      </w:r>
    </w:p>
    <w:p w:rsidR="00D7532E" w:rsidRPr="00B85EB0" w:rsidRDefault="007A134D" w:rsidP="004A5DDB">
      <w:pPr>
        <w:numPr>
          <w:ilvl w:val="3"/>
          <w:numId w:val="84"/>
        </w:numPr>
        <w:ind w:right="273" w:hanging="260"/>
        <w:rPr>
          <w:color w:val="auto"/>
        </w:rPr>
      </w:pPr>
      <w:r w:rsidRPr="00B85EB0">
        <w:rPr>
          <w:color w:val="auto"/>
        </w:rPr>
        <w:t>uczeń uzyskał pozytywną opinię samorządu k</w:t>
      </w:r>
      <w:r w:rsidR="00114E3A" w:rsidRPr="00B85EB0">
        <w:rPr>
          <w:color w:val="auto"/>
        </w:rPr>
        <w:t xml:space="preserve">lasowego, </w:t>
      </w:r>
    </w:p>
    <w:p w:rsidR="00D7532E" w:rsidRPr="00B85EB0" w:rsidRDefault="00114E3A" w:rsidP="004A5DDB">
      <w:pPr>
        <w:numPr>
          <w:ilvl w:val="2"/>
          <w:numId w:val="85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ocena z zachowania może być podwyższona w przypadku, gdy zaistniały nowe okoliczności, np. informacje o pozytywnym zachowaniu ucznia, osiągnięciach, pracy społecznej na rzecz środowiska itp.; </w:t>
      </w:r>
    </w:p>
    <w:p w:rsidR="00D7532E" w:rsidRPr="00B85EB0" w:rsidRDefault="00114E3A" w:rsidP="004A5DDB">
      <w:pPr>
        <w:numPr>
          <w:ilvl w:val="2"/>
          <w:numId w:val="85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jeżeli uczeń nie spełnia powyższych warunków, wniosek zostanie rozpatrzony negatywnie; </w:t>
      </w:r>
    </w:p>
    <w:p w:rsidR="00D7532E" w:rsidRPr="00B85EB0" w:rsidRDefault="00114E3A" w:rsidP="004A5DDB">
      <w:pPr>
        <w:numPr>
          <w:ilvl w:val="2"/>
          <w:numId w:val="85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we wniosku musi być określona ocena, o jaką ubiega się uczeń; </w:t>
      </w:r>
    </w:p>
    <w:p w:rsidR="007A134D" w:rsidRPr="00B85EB0" w:rsidRDefault="00114E3A" w:rsidP="004A5DDB">
      <w:pPr>
        <w:numPr>
          <w:ilvl w:val="2"/>
          <w:numId w:val="85"/>
        </w:numPr>
        <w:ind w:right="273" w:hanging="260"/>
        <w:rPr>
          <w:color w:val="auto"/>
        </w:rPr>
      </w:pPr>
      <w:r w:rsidRPr="00B85EB0">
        <w:rPr>
          <w:color w:val="auto"/>
        </w:rPr>
        <w:t xml:space="preserve">wniosek musi zawierać uzasadnienie. Wnioski bez uzasadnienia nie będą rozpatrywane; </w:t>
      </w:r>
    </w:p>
    <w:p w:rsidR="007A134D" w:rsidRPr="00B85EB0" w:rsidRDefault="00114E3A" w:rsidP="007A134D">
      <w:pPr>
        <w:ind w:left="693" w:right="273" w:firstLine="0"/>
        <w:rPr>
          <w:color w:val="auto"/>
        </w:rPr>
      </w:pPr>
      <w:r w:rsidRPr="00B85EB0">
        <w:rPr>
          <w:color w:val="auto"/>
        </w:rPr>
        <w:t>7) wychowawca ustala z rodzicami ucznia termin r</w:t>
      </w:r>
      <w:r w:rsidR="007A134D" w:rsidRPr="00B85EB0">
        <w:rPr>
          <w:color w:val="auto"/>
        </w:rPr>
        <w:t>ozmowy wyjaśniającej z uczniem;</w:t>
      </w:r>
    </w:p>
    <w:p w:rsidR="00D7532E" w:rsidRPr="00B85EB0" w:rsidRDefault="00114E3A" w:rsidP="007A134D">
      <w:pPr>
        <w:ind w:left="693" w:right="273" w:firstLine="0"/>
        <w:rPr>
          <w:color w:val="auto"/>
        </w:rPr>
      </w:pPr>
      <w:r w:rsidRPr="00B85EB0">
        <w:rPr>
          <w:color w:val="auto"/>
        </w:rPr>
        <w:t xml:space="preserve">8) rozmowa musi się odbyć nie później niż 7 dni przed zebraniem klasyfikacyjnym Rady Pedagogicznej; </w:t>
      </w:r>
    </w:p>
    <w:p w:rsidR="007A134D" w:rsidRPr="00B85EB0" w:rsidRDefault="00114E3A" w:rsidP="007A134D">
      <w:pPr>
        <w:ind w:left="851" w:right="550" w:hanging="158"/>
        <w:rPr>
          <w:color w:val="auto"/>
        </w:rPr>
      </w:pPr>
      <w:r w:rsidRPr="00B85EB0">
        <w:rPr>
          <w:color w:val="auto"/>
        </w:rPr>
        <w:t xml:space="preserve">9) uczeń, który w wyznaczonym terminie bez usprawiedliwienia nie przystąpi do rozmowy wyjaśniającej, traci prawo do dalszego ubiegania się o podwyższenie oceny z zachowania; </w:t>
      </w:r>
    </w:p>
    <w:p w:rsidR="00D7532E" w:rsidRPr="00B85EB0" w:rsidRDefault="00114E3A" w:rsidP="007A134D">
      <w:pPr>
        <w:ind w:left="851" w:right="550" w:hanging="158"/>
        <w:rPr>
          <w:color w:val="auto"/>
        </w:rPr>
      </w:pPr>
      <w:r w:rsidRPr="00B85EB0">
        <w:rPr>
          <w:color w:val="auto"/>
        </w:rPr>
        <w:t xml:space="preserve">10) na rozmowę wyjaśniającą wychowawca może zaprosić w charakterze obserwatorów: </w:t>
      </w:r>
    </w:p>
    <w:p w:rsidR="00D7532E" w:rsidRPr="00B85EB0" w:rsidRDefault="00114E3A" w:rsidP="007A134D">
      <w:pPr>
        <w:ind w:left="1134" w:right="273" w:firstLine="0"/>
        <w:rPr>
          <w:color w:val="auto"/>
        </w:rPr>
      </w:pPr>
      <w:r w:rsidRPr="00B85EB0">
        <w:rPr>
          <w:color w:val="auto"/>
        </w:rPr>
        <w:t xml:space="preserve">przedstawiciela Rady Pedagogicznej, pedagoga, rodzica ucznia, przedstawiciela </w:t>
      </w:r>
    </w:p>
    <w:p w:rsidR="007A134D" w:rsidRPr="00B85EB0" w:rsidRDefault="007A134D" w:rsidP="007A134D">
      <w:pPr>
        <w:ind w:left="1134" w:right="273" w:firstLine="0"/>
        <w:rPr>
          <w:color w:val="auto"/>
        </w:rPr>
      </w:pPr>
      <w:r w:rsidRPr="00B85EB0">
        <w:rPr>
          <w:color w:val="auto"/>
        </w:rPr>
        <w:t>samorządu k</w:t>
      </w:r>
      <w:r w:rsidR="00114E3A" w:rsidRPr="00B85EB0">
        <w:rPr>
          <w:color w:val="auto"/>
        </w:rPr>
        <w:t xml:space="preserve">lasowego; </w:t>
      </w:r>
    </w:p>
    <w:p w:rsidR="00D7532E" w:rsidRPr="00B85EB0" w:rsidRDefault="00114E3A" w:rsidP="004A5DDB">
      <w:pPr>
        <w:pStyle w:val="Akapitzlist"/>
        <w:numPr>
          <w:ilvl w:val="2"/>
          <w:numId w:val="83"/>
        </w:numPr>
        <w:ind w:left="1134" w:right="273" w:hanging="425"/>
        <w:rPr>
          <w:color w:val="auto"/>
        </w:rPr>
      </w:pPr>
      <w:r w:rsidRPr="00B85EB0">
        <w:rPr>
          <w:color w:val="auto"/>
        </w:rPr>
        <w:t xml:space="preserve">przy ustalaniu oceny z zachowania wychowawca ma obowiązek wziąć pod uwagę opinię osób obecnych w czasie rozmowy wyjaśniającej; </w:t>
      </w:r>
    </w:p>
    <w:p w:rsidR="00D7532E" w:rsidRPr="00B85EB0" w:rsidRDefault="00114E3A" w:rsidP="004A5DDB">
      <w:pPr>
        <w:numPr>
          <w:ilvl w:val="2"/>
          <w:numId w:val="83"/>
        </w:numPr>
        <w:ind w:left="1134" w:right="273" w:hanging="441"/>
        <w:rPr>
          <w:color w:val="auto"/>
        </w:rPr>
      </w:pPr>
      <w:r w:rsidRPr="00B85EB0">
        <w:rPr>
          <w:color w:val="auto"/>
        </w:rPr>
        <w:t xml:space="preserve">po rozmowie wyjaśniającej wychowawca ma obowiązek sporządzić protokół, który zawiera: </w:t>
      </w:r>
    </w:p>
    <w:p w:rsidR="00D7532E" w:rsidRPr="00B85EB0" w:rsidRDefault="00114E3A" w:rsidP="004A5DDB">
      <w:pPr>
        <w:pStyle w:val="Akapitzlist"/>
        <w:numPr>
          <w:ilvl w:val="3"/>
          <w:numId w:val="83"/>
        </w:numPr>
        <w:ind w:left="1276" w:right="273" w:hanging="142"/>
        <w:rPr>
          <w:color w:val="auto"/>
        </w:rPr>
      </w:pPr>
      <w:r w:rsidRPr="00B85EB0">
        <w:rPr>
          <w:color w:val="auto"/>
        </w:rPr>
        <w:t xml:space="preserve">imię i nazwisko ucznia, </w:t>
      </w:r>
    </w:p>
    <w:p w:rsidR="00D7532E" w:rsidRPr="00B85EB0" w:rsidRDefault="00114E3A" w:rsidP="004A5DDB">
      <w:pPr>
        <w:numPr>
          <w:ilvl w:val="3"/>
          <w:numId w:val="83"/>
        </w:numPr>
        <w:ind w:left="1276" w:right="273" w:hanging="142"/>
        <w:rPr>
          <w:color w:val="auto"/>
        </w:rPr>
      </w:pPr>
      <w:r w:rsidRPr="00B85EB0">
        <w:rPr>
          <w:color w:val="auto"/>
        </w:rPr>
        <w:lastRenderedPageBreak/>
        <w:t xml:space="preserve">termin przeprowadzenia rozmowy, </w:t>
      </w:r>
    </w:p>
    <w:p w:rsidR="00D7532E" w:rsidRPr="00B85EB0" w:rsidRDefault="00114E3A" w:rsidP="004A5DDB">
      <w:pPr>
        <w:numPr>
          <w:ilvl w:val="3"/>
          <w:numId w:val="83"/>
        </w:numPr>
        <w:ind w:left="1276" w:right="273" w:hanging="142"/>
        <w:rPr>
          <w:color w:val="auto"/>
        </w:rPr>
      </w:pPr>
      <w:r w:rsidRPr="00B85EB0">
        <w:rPr>
          <w:color w:val="auto"/>
        </w:rPr>
        <w:t xml:space="preserve">ustaloną ostateczną ocenę z zachowania, </w:t>
      </w:r>
    </w:p>
    <w:p w:rsidR="00D7532E" w:rsidRPr="00B85EB0" w:rsidRDefault="00114E3A" w:rsidP="004A5DDB">
      <w:pPr>
        <w:numPr>
          <w:ilvl w:val="3"/>
          <w:numId w:val="83"/>
        </w:numPr>
        <w:ind w:left="1276" w:right="273" w:hanging="142"/>
        <w:rPr>
          <w:color w:val="auto"/>
        </w:rPr>
      </w:pPr>
      <w:r w:rsidRPr="00B85EB0">
        <w:rPr>
          <w:color w:val="auto"/>
        </w:rPr>
        <w:t xml:space="preserve">uzasadnienie decyzji podwyższenia lub pozostawienia oceny z zachowania, </w:t>
      </w:r>
    </w:p>
    <w:p w:rsidR="00D7532E" w:rsidRPr="00B85EB0" w:rsidRDefault="00114E3A" w:rsidP="004A5DDB">
      <w:pPr>
        <w:numPr>
          <w:ilvl w:val="3"/>
          <w:numId w:val="83"/>
        </w:numPr>
        <w:ind w:left="1276" w:right="273" w:hanging="142"/>
        <w:rPr>
          <w:color w:val="auto"/>
        </w:rPr>
      </w:pPr>
      <w:r w:rsidRPr="00B85EB0">
        <w:rPr>
          <w:color w:val="auto"/>
        </w:rPr>
        <w:t xml:space="preserve">podpisy osób obserwujących rozmowę wyjaśniającą; </w:t>
      </w:r>
    </w:p>
    <w:p w:rsidR="00D7532E" w:rsidRPr="00B85EB0" w:rsidRDefault="00114E3A" w:rsidP="004A5DDB">
      <w:pPr>
        <w:numPr>
          <w:ilvl w:val="2"/>
          <w:numId w:val="83"/>
        </w:numPr>
        <w:ind w:left="1134" w:right="273" w:hanging="425"/>
        <w:rPr>
          <w:color w:val="auto"/>
        </w:rPr>
      </w:pPr>
      <w:r w:rsidRPr="00B85EB0">
        <w:rPr>
          <w:color w:val="auto"/>
        </w:rPr>
        <w:t xml:space="preserve">protokół zostaje dołączony do dokumentacji wychowawcy klasy; </w:t>
      </w:r>
    </w:p>
    <w:p w:rsidR="00D7532E" w:rsidRPr="00B85EB0" w:rsidRDefault="00114E3A" w:rsidP="004A5DDB">
      <w:pPr>
        <w:numPr>
          <w:ilvl w:val="2"/>
          <w:numId w:val="83"/>
        </w:numPr>
        <w:ind w:left="1134" w:right="273" w:hanging="425"/>
        <w:rPr>
          <w:color w:val="auto"/>
        </w:rPr>
      </w:pPr>
      <w:r w:rsidRPr="00B85EB0">
        <w:rPr>
          <w:color w:val="auto"/>
        </w:rPr>
        <w:t xml:space="preserve">ustalona w ten sposób ocena jest ostateczna.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40 </w:t>
      </w:r>
    </w:p>
    <w:p w:rsidR="00D7532E" w:rsidRPr="00B85EB0" w:rsidRDefault="00114E3A" w:rsidP="004A5DDB">
      <w:pPr>
        <w:numPr>
          <w:ilvl w:val="1"/>
          <w:numId w:val="86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Uczeń podlega klasyfikacji śródrocznej i rocznej oraz końcowej. </w:t>
      </w:r>
    </w:p>
    <w:p w:rsidR="00D7532E" w:rsidRPr="00B85EB0" w:rsidRDefault="00114E3A" w:rsidP="004A5DDB">
      <w:pPr>
        <w:numPr>
          <w:ilvl w:val="1"/>
          <w:numId w:val="86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Klasyfikacja śródroczna polega na okresowym podsumowaniu osiągnięć edukacyjnych ucznia z zajęć edukacyjnych i zachowania ucznia oraz ustaleniu śródrocznych ocen klasyfikacyjnych z zajęć edukacyjnych i śródrocznej oceny klasyfikacyjnej zachowania; przeprowadza się ją jeden raz w roku w tygodniu poprzedzającym ferie zimowe, ale nie później niż do końca stycznia. </w:t>
      </w:r>
    </w:p>
    <w:p w:rsidR="00D7532E" w:rsidRPr="00B85EB0" w:rsidRDefault="00114E3A" w:rsidP="004A5DDB">
      <w:pPr>
        <w:numPr>
          <w:ilvl w:val="1"/>
          <w:numId w:val="86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Klasyfikacja roczna w klasach 1 - 3 polega na podsumowaniu osiągnięć edukacyjnych z zajęć edukacyjnych i zachowania ucznia w danym roku szkolnym oraz ustaleniu rocznej opisowej oceny klasyfikacyjnej z zajęć edukacyjnych i rocznej opisowej oceny klasyfikacyjnej zachowania. </w:t>
      </w:r>
    </w:p>
    <w:p w:rsidR="00D7532E" w:rsidRPr="00B85EB0" w:rsidRDefault="00114E3A" w:rsidP="004A5DDB">
      <w:pPr>
        <w:numPr>
          <w:ilvl w:val="1"/>
          <w:numId w:val="86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Klasyfikacja roczna, począwszy od klasy czwartej, polega na podsumowaniu osiągnięć edukacyjnych ucznia z zajęć edukacyjnych i zachowania w danym roku szkolnym oraz ustaleniu rocznych ocen klasyfikacyjnych z zajęć edukacyjnych i rocznej oceny klasyfikacyjnej zachowania według obowiązującej skali. </w:t>
      </w:r>
    </w:p>
    <w:p w:rsidR="00D7532E" w:rsidRPr="00B85EB0" w:rsidRDefault="00114E3A" w:rsidP="004A5DDB">
      <w:pPr>
        <w:numPr>
          <w:ilvl w:val="1"/>
          <w:numId w:val="86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Przed rocznym klasyfikacyjnym zebraniem Rady Pedagogicznej wymaga się, by: </w:t>
      </w:r>
    </w:p>
    <w:p w:rsidR="00D7532E" w:rsidRPr="00B85EB0" w:rsidRDefault="00114E3A" w:rsidP="004A5DDB">
      <w:pPr>
        <w:numPr>
          <w:ilvl w:val="1"/>
          <w:numId w:val="87"/>
        </w:numPr>
        <w:ind w:right="307" w:hanging="262"/>
        <w:rPr>
          <w:color w:val="auto"/>
        </w:rPr>
      </w:pPr>
      <w:r w:rsidRPr="00B85EB0">
        <w:rPr>
          <w:color w:val="auto"/>
        </w:rPr>
        <w:t xml:space="preserve">nauczyciele prowadzący zajęcia edukacyjne za pośrednictwem wychowawców na miesiąc przed klasyfikacją poinformowali na piśmie rodziców ucznia o przewidywanych dla niego negatywnych ocenach klasyfikacyjnych; uczeń zobowiązany jest zwrócić podpisane przez rodziców zawiadomienie w ciągu trzech dni roboczych; w przypadku niezwrócenia podpisanego zawiadomienia Dyrektor wysyła zawiadomienie listem poleconym, a potwierdzenie nadania jest równoznaczne z poinformowaniem rodziców; </w:t>
      </w:r>
    </w:p>
    <w:p w:rsidR="00D7532E" w:rsidRPr="00B85EB0" w:rsidRDefault="00114E3A" w:rsidP="004A5DDB">
      <w:pPr>
        <w:numPr>
          <w:ilvl w:val="1"/>
          <w:numId w:val="87"/>
        </w:numPr>
        <w:ind w:right="307" w:hanging="262"/>
        <w:rPr>
          <w:color w:val="auto"/>
        </w:rPr>
      </w:pPr>
      <w:r w:rsidRPr="00B85EB0">
        <w:rPr>
          <w:color w:val="auto"/>
        </w:rPr>
        <w:t xml:space="preserve">o pozostałych przewidywanych rocznych ocenach klasyfikacyjnych z zajęć edukacyjnych i zachowania wychowawca informuje rodziców na dwa tygodnie przed rocznym klasyfikacyjnym zebraniem.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Śródroczne i roczne oceny klasyfikacyjne z obowiązkowych zajęć edukacyjnych ustalają nauczyciele prowadzący poszczególne zajęcia, a śródroczną i roczną ocenę klasyfikacyjną zachowania - wychowawca klasy po zasięgnięciu opinii nauczycieli oraz uczniów; ustalona przez wychowawcę ocena zachowania jest ostateczna, z zastrzeżeniem przepisów odwoławczych.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Śródroczne i roczne oceny klasyfikacyjne z dodatkowych zajęć edukacyjnych ustalają nauczyciele prowadzący poszczególne zajęcia; roczna ocena klasyfikacyjna z dodatkowych zajęć edukacyjnych wlicza się do średniej ocen, ale nie ma wpływu na promocję do klasy programowo wyższej ani na ukończenie szkoły.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Uczniowi, który napotkał poważne trudności w nauce lub otrzymał negatywną śródroczną ocenę klasyfikacyjną, szkoła udziela pomocy w różnych formach: </w:t>
      </w:r>
    </w:p>
    <w:p w:rsidR="00D7532E" w:rsidRPr="00B85EB0" w:rsidRDefault="00114E3A" w:rsidP="004A5DDB">
      <w:pPr>
        <w:numPr>
          <w:ilvl w:val="1"/>
          <w:numId w:val="8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udział w zajęciach dydaktyczno-wyrównawczych; </w:t>
      </w:r>
    </w:p>
    <w:p w:rsidR="00D7532E" w:rsidRPr="00B85EB0" w:rsidRDefault="00114E3A" w:rsidP="004A5DDB">
      <w:pPr>
        <w:numPr>
          <w:ilvl w:val="1"/>
          <w:numId w:val="8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pomoc w zaplanowaniu własnego uczenia się; </w:t>
      </w:r>
    </w:p>
    <w:p w:rsidR="00D7532E" w:rsidRPr="00B85EB0" w:rsidRDefault="00114E3A" w:rsidP="004A5DDB">
      <w:pPr>
        <w:numPr>
          <w:ilvl w:val="1"/>
          <w:numId w:val="88"/>
        </w:numPr>
        <w:ind w:right="273" w:hanging="262"/>
        <w:rPr>
          <w:color w:val="auto"/>
        </w:rPr>
      </w:pPr>
      <w:r w:rsidRPr="00B85EB0">
        <w:rPr>
          <w:color w:val="auto"/>
        </w:rPr>
        <w:lastRenderedPageBreak/>
        <w:t xml:space="preserve">udostępnienie znajdujących się w szkole pomocy naukowych, wskazanie właściwej literatury; </w:t>
      </w:r>
    </w:p>
    <w:p w:rsidR="00D7532E" w:rsidRPr="00B85EB0" w:rsidRDefault="00114E3A" w:rsidP="004A5DDB">
      <w:pPr>
        <w:numPr>
          <w:ilvl w:val="1"/>
          <w:numId w:val="8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zorganizowanie pomocy koleżeńskiej; </w:t>
      </w:r>
    </w:p>
    <w:p w:rsidR="00D7532E" w:rsidRPr="00B85EB0" w:rsidRDefault="00114E3A" w:rsidP="004A5DDB">
      <w:pPr>
        <w:numPr>
          <w:ilvl w:val="1"/>
          <w:numId w:val="88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indywidualne ustalenie sposobu, zakresu i terminów poprawy uzyskanych bieżących ocen negatywnych. </w:t>
      </w:r>
    </w:p>
    <w:p w:rsidR="00D7532E" w:rsidRPr="00B85EB0" w:rsidRDefault="00114E3A" w:rsidP="004A5DDB">
      <w:pPr>
        <w:numPr>
          <w:ilvl w:val="0"/>
          <w:numId w:val="88"/>
        </w:numPr>
        <w:ind w:left="709" w:right="273" w:hanging="310"/>
        <w:rPr>
          <w:color w:val="auto"/>
        </w:rPr>
      </w:pPr>
      <w:r w:rsidRPr="00B85EB0">
        <w:rPr>
          <w:color w:val="auto"/>
        </w:rPr>
        <w:t xml:space="preserve">Uczeń może być nieklasyfikowany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Do egzaminu klasyfikacyjnego przystępuje uczeń: </w:t>
      </w:r>
    </w:p>
    <w:p w:rsidR="00D7532E" w:rsidRPr="00B85EB0" w:rsidRDefault="00114E3A" w:rsidP="004A5DDB">
      <w:pPr>
        <w:numPr>
          <w:ilvl w:val="2"/>
          <w:numId w:val="89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niesklasyfikowany z powodu usprawiedliwionej nieobecności; </w:t>
      </w:r>
    </w:p>
    <w:p w:rsidR="00D7532E" w:rsidRPr="00B85EB0" w:rsidRDefault="00114E3A" w:rsidP="004A5DDB">
      <w:pPr>
        <w:numPr>
          <w:ilvl w:val="2"/>
          <w:numId w:val="89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niesklasyfikowany z powodu nieusprawiedliwionej nieobecności, któremu na wniosek rodziców Rada Pedagogiczna wyraziła zgodę na przystąpienie do egzaminu klasyfikacyjnego; </w:t>
      </w:r>
    </w:p>
    <w:p w:rsidR="00D7532E" w:rsidRPr="00B85EB0" w:rsidRDefault="00114E3A" w:rsidP="004A5DDB">
      <w:pPr>
        <w:numPr>
          <w:ilvl w:val="2"/>
          <w:numId w:val="89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realizujący na podstawie odrębnych przepisów indywidualny tok lub program nauki; </w:t>
      </w:r>
    </w:p>
    <w:p w:rsidR="00D7532E" w:rsidRPr="00B85EB0" w:rsidRDefault="00114E3A" w:rsidP="004A5DDB">
      <w:pPr>
        <w:numPr>
          <w:ilvl w:val="2"/>
          <w:numId w:val="89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spełniający obowiązek szkolny lub obowiązek nauki poza szkołą; w tym przypadku egzamin klasyfikacyjny nie obejmuje obowiązkowych zajęć edukacyjnych z techniki, plastyki, muzyki i wychowania fizycznego oraz dodatkowych zajęć edukacyjnych, a uczniowi nie ustala się oceny zachowania.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Egzamin klasyfikacyjny przeprowadza się w formie pisemnej i ustnej, z wyjątkiem egzaminu z plastyki, muzyki, techniki, informatyki i wychowania fizycznego, z których ma przede wszystkim formę zadań praktycznych.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Termin śródrocznego lub rocznego egzaminu klasyfikacyjnego ustala się z uczniem i jego rodzicami, a przeprowadza się go nie później niż dzień przed zakończeniem półrocza lub rocznych zajęć dydaktyczno-wychowawczych.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Warunki, tryb i formę przeprowadzania egzaminu klasyfikacyjnego, skład komisji powołanej do przeprowadzenia egzaminu klasyfikacyjnego z uwzględnieniem konieczności zapewnienia prawidłowości przeprowadzenia tego egzaminu oraz odpowiedniego udokumentowania jego przebiegu określają przepisy w sprawie oceniania i klasyfikowania.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W przypadku nieklasyfikowania ucznia z zajęć edukacyjnych w dokumentacji przebiegu nauczania zamiast oceny klasyfikacyjnej wpisuje się „niesklasyfikowany” albo </w:t>
      </w:r>
    </w:p>
    <w:p w:rsidR="00D7532E" w:rsidRPr="00B85EB0" w:rsidRDefault="00114E3A">
      <w:pPr>
        <w:ind w:left="836" w:right="273"/>
        <w:rPr>
          <w:color w:val="auto"/>
        </w:rPr>
      </w:pPr>
      <w:r w:rsidRPr="00B85EB0">
        <w:rPr>
          <w:color w:val="auto"/>
        </w:rPr>
        <w:t xml:space="preserve">„nieklasyfikowana”. </w:t>
      </w:r>
    </w:p>
    <w:p w:rsidR="00D7532E" w:rsidRPr="00B85EB0" w:rsidRDefault="00114E3A" w:rsidP="004A5DDB">
      <w:pPr>
        <w:numPr>
          <w:ilvl w:val="0"/>
          <w:numId w:val="88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Ocena ustalona w wyniku egzaminu klasyfikacyjnego jest ostateczna, z zastrzeżeniem § 41 ust. 8 i ust. 15.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41 </w:t>
      </w:r>
    </w:p>
    <w:p w:rsidR="00D7532E" w:rsidRPr="00B85EB0" w:rsidRDefault="00114E3A" w:rsidP="004A5DDB">
      <w:pPr>
        <w:numPr>
          <w:ilvl w:val="0"/>
          <w:numId w:val="90"/>
        </w:numPr>
        <w:ind w:left="709" w:right="273" w:hanging="310"/>
        <w:rPr>
          <w:color w:val="auto"/>
        </w:rPr>
      </w:pPr>
      <w:r w:rsidRPr="00B85EB0">
        <w:rPr>
          <w:color w:val="auto"/>
        </w:rPr>
        <w:t xml:space="preserve">Uczeń klasy 1 -3 otrzymuje promocję do klasy programowo wyższej, jeżeli został sklasyfikowany i jego osiągnięcia edukacyjne oceniono pozytywnie. </w:t>
      </w:r>
    </w:p>
    <w:p w:rsidR="00D7532E" w:rsidRPr="00B85EB0" w:rsidRDefault="00114E3A" w:rsidP="004A5DDB">
      <w:pPr>
        <w:numPr>
          <w:ilvl w:val="0"/>
          <w:numId w:val="90"/>
        </w:numPr>
        <w:ind w:left="709" w:right="273" w:hanging="310"/>
        <w:rPr>
          <w:color w:val="auto"/>
        </w:rPr>
      </w:pPr>
      <w:r w:rsidRPr="00B85EB0">
        <w:rPr>
          <w:color w:val="auto"/>
        </w:rPr>
        <w:t xml:space="preserve">Na wniosek rodziców i po uzyskaniu zgody wychowawcy klasy lub na wniosek wychowawcy klasy i po uzyskaniu zgody rodziców Rada Pedagogiczna może postanowić o promowaniu ucznia klasy pierwszej i drugiej do klasy programowo wyższej również w ciągu roku szkolnego, jeżeli poziom rozwoju i osiągnięć ucznia rokuje opanowanie w jednym roku szkolnym treści nauczania przewidzianych w programie nauczania dwóch klas. </w:t>
      </w:r>
    </w:p>
    <w:p w:rsidR="00D7532E" w:rsidRPr="00B85EB0" w:rsidRDefault="00114E3A" w:rsidP="004A5DDB">
      <w:pPr>
        <w:numPr>
          <w:ilvl w:val="0"/>
          <w:numId w:val="90"/>
        </w:numPr>
        <w:ind w:left="709" w:right="273" w:hanging="310"/>
        <w:rPr>
          <w:color w:val="auto"/>
        </w:rPr>
      </w:pPr>
      <w:r w:rsidRPr="00B85EB0">
        <w:rPr>
          <w:color w:val="auto"/>
        </w:rPr>
        <w:t xml:space="preserve">W wyjątkowych przypadkach, uzasadnionych poziomem rozwoju i osiągnięć ucznia w danym roku szkolnym lub stanem zdrowia ucznia, Rada Pedagogiczna może postanowić o powtarzaniu klasy przez ucznia pierwszego etapu edukacyjnego na wniosek wychowawcy </w:t>
      </w:r>
      <w:r w:rsidRPr="00B85EB0">
        <w:rPr>
          <w:color w:val="auto"/>
        </w:rPr>
        <w:lastRenderedPageBreak/>
        <w:t xml:space="preserve">klasy po zasięgnięciu opinii rodziców ucznia lub na wniosek rodziców ucznia po zasięgnięciu opinii wychowawcy klasy. </w:t>
      </w:r>
    </w:p>
    <w:p w:rsidR="00D7532E" w:rsidRPr="00B85EB0" w:rsidRDefault="00114E3A" w:rsidP="004A5DDB">
      <w:pPr>
        <w:numPr>
          <w:ilvl w:val="0"/>
          <w:numId w:val="90"/>
        </w:numPr>
        <w:ind w:left="709" w:right="273" w:hanging="310"/>
        <w:rPr>
          <w:color w:val="auto"/>
        </w:rPr>
      </w:pPr>
      <w:r w:rsidRPr="00B85EB0">
        <w:rPr>
          <w:color w:val="auto"/>
        </w:rPr>
        <w:t xml:space="preserve">Uczniowie klas 1 - 3 otrzymują na zakończenie roku szkolnego wyróżnienia, jeżeli: </w:t>
      </w:r>
    </w:p>
    <w:p w:rsidR="00D7532E" w:rsidRPr="00B85EB0" w:rsidRDefault="00114E3A" w:rsidP="004A5DDB">
      <w:pPr>
        <w:numPr>
          <w:ilvl w:val="2"/>
          <w:numId w:val="91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biorą czynny udział w życiu klasy; </w:t>
      </w:r>
    </w:p>
    <w:p w:rsidR="00D7532E" w:rsidRPr="00B85EB0" w:rsidRDefault="00114E3A" w:rsidP="004A5DDB">
      <w:pPr>
        <w:numPr>
          <w:ilvl w:val="2"/>
          <w:numId w:val="91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osiągają bardzo dobre wyniki w nauce; </w:t>
      </w:r>
    </w:p>
    <w:p w:rsidR="007A134D" w:rsidRPr="00B85EB0" w:rsidRDefault="00114E3A" w:rsidP="004A5DDB">
      <w:pPr>
        <w:numPr>
          <w:ilvl w:val="2"/>
          <w:numId w:val="91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są przykładem wzorowej kultury osobistej; </w:t>
      </w:r>
    </w:p>
    <w:p w:rsidR="00D7532E" w:rsidRPr="00B85EB0" w:rsidRDefault="00114E3A" w:rsidP="007A134D">
      <w:pPr>
        <w:ind w:left="693" w:right="273" w:firstLine="0"/>
        <w:rPr>
          <w:color w:val="auto"/>
        </w:rPr>
      </w:pPr>
      <w:r w:rsidRPr="00B85EB0">
        <w:rPr>
          <w:color w:val="auto"/>
        </w:rPr>
        <w:t>4)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biorą udział w konkursach;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>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reprezentują szkołę na zewnątrz.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Począwszy od klasy czwartej uczeń otrzymuje promocję do klasy programowo wyższej, jeżeli ze wszystkich obowiązkowych zajęć edukacyjnych, określonych w szkolnym planie nauczania, otrzymał roczne pozytywne oceny klasyfikacyjne, z zastrzeżeniem ust. 14.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Począwszy od klasy czwartej, uczeń, który w wyniku klasyfikacji rocznej uzyskał z obowiązkowych zajęć edukacyjnych średnią ocen co najmniej 4,75 oraz co najmniej bardzo dobrą ocenę zachowania, otrzymuje promocję do klasy programowo wyższej z wyróżnieniem; uczniowi, który uczęszczał na dodatkowe zajęcia edukacyjne, religię lub etykę, do średniej ocen wlicza się także roczne oceny klasyfikacyjne uzyskane z tych zajęć.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Laureaci konkursów przedmiotowych o zasięgu wojewódzkim otrzymują z danych zajęć edukacyjnych celującą roczną ocenę klasyfikacyjną. </w:t>
      </w:r>
    </w:p>
    <w:p w:rsidR="00D7532E" w:rsidRPr="00B85EB0" w:rsidRDefault="00114E3A" w:rsidP="004A5DDB">
      <w:pPr>
        <w:numPr>
          <w:ilvl w:val="0"/>
          <w:numId w:val="90"/>
        </w:numPr>
        <w:spacing w:after="4" w:line="267" w:lineRule="auto"/>
        <w:ind w:left="829" w:right="273" w:hanging="430"/>
        <w:rPr>
          <w:color w:val="auto"/>
        </w:rPr>
      </w:pPr>
      <w:r w:rsidRPr="00B85EB0">
        <w:rPr>
          <w:color w:val="auto"/>
        </w:rPr>
        <w:t xml:space="preserve">Począwszy od klasy czwartej uczeń, który w wyniku klasyfikacji rocznej uzyskał negatywną ocenę klasyfikacyjną z jednych albo dwóch obowiązkowych zajęć edukacyjnych, ma prawo przystąpić do egzaminu poprawkowego z tych zajęć.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Egzamin poprawkowy składa się z części pisemnej oraz części ustnej, a w przypadku egzaminu z plastyki, muzyki, informatyki , techniki oraz wychowania fizycznego ma przede wszystkim formę zadań praktycznych.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Termin egzaminu poprawkowego wyznacza Dyrektor do dnia zakończenia rocznych zajęć dydaktyczno-wychowawczych.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Egzamin przeprowadzany jest w ostatnim tygodniu ferii letnich; uczeń, który z usprawiedliwionych przyczyn nie przystąpił do egzaminu poprawkowego w wyznaczonym terminie, może przystąpić do niego w dodatkowym terminie wyznaczonym przez Dyrektora, nie później niż do końca września.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Warunki, tryb i formę przeprowadzania egzaminu poprawkowego, skład komisji powołanej do przeprowadzenia egzaminu poprawkowego z uwzględnieniem konieczności zapewnienia prawidłowości przeprowadzenia tego egzaminu oraz odpowiedniego udokumentowania jego przebiegu określają przepisy w sprawie oceniania i klasyfikowania.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Uczeń, który nie zadał egzaminu poprawkowego, nie otrzymuje promocji do klasy programowo wyższej i powtarza klasę, z zastrzeżeniem § 41 ust. 14.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zajęcia realizowane są w klasie programowo wyższej.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Uczeń lub jego rodzice mogą zgłosić zastrzeżenia do Dyrektora, jeżeli uznają, że roczna ocena klasyfikacyjna z zajęć edukacyjnych lub roczna ocena klasyfikacyjna zachowania zostały ustalone niezgodnie z przepisami dotyczącymi trybu ustalania tych ocen; zastrzeżenia w formie pisemnej mogą być zgłoszone w terminie do 2 dni roboczych od dnia zakończenia rocznych zajęć dydaktyczno- wychowawczych.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lastRenderedPageBreak/>
        <w:t xml:space="preserve">W przypadku niestwierdzenia nieprawidłowości zastrzeżenie oddala się, a decyzja Dyrektora jest ostateczna. </w:t>
      </w:r>
    </w:p>
    <w:p w:rsidR="00D7532E" w:rsidRPr="00B85EB0" w:rsidRDefault="00114E3A" w:rsidP="004A5DDB">
      <w:pPr>
        <w:numPr>
          <w:ilvl w:val="0"/>
          <w:numId w:val="90"/>
        </w:numPr>
        <w:ind w:left="836" w:right="273" w:hanging="430"/>
        <w:rPr>
          <w:color w:val="auto"/>
        </w:rPr>
      </w:pPr>
      <w:r w:rsidRPr="00B85EB0">
        <w:rPr>
          <w:color w:val="auto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odpowiednio komisję do przeprowadzenia sprawdzianu wiedzy i umiejętności lub komisję do ustalenia rocznej oceny klasyfikacyjnej zachowania, której procedury, tryb i sposób postępowania określają przepisy w sprawie oceniania i klasyfikowania.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Termin sprawdzianu wiedzy i umiejętności, o którym mowa w ust. 17, uzgadnia się z uczniem i jego rodzicami na wybrany dzień w pierwszym tygodniu ferii letnich.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Ustalona przez komisję roczna ocena klasyfikacyjna z zajęć edukacyjnych oraz roczna ocena klasyfikacyjna zachowania nie może być niższa od ustalonej wcześniej oceny; ustalona przez komisję ocena jest ostateczna, z zastrzeżeniem § 41 ust. 8 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Uczeń, który z przyczyn usprawiedliwionych nie przystąpił do sprawdzianu wiadomości i umiejętności w wyznaczonym terminie, może przystąpić do niego w dodatkowym terminie, wyznaczonym przez Dyrektora w uzgodnieniu z uczniem i jego rodzicami.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Uczeń kończy szkołę podstawową: </w:t>
      </w:r>
    </w:p>
    <w:p w:rsidR="00D7532E" w:rsidRPr="00B85EB0" w:rsidRDefault="00114E3A" w:rsidP="004A5DDB">
      <w:pPr>
        <w:numPr>
          <w:ilvl w:val="2"/>
          <w:numId w:val="92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jeżeli w wyniku klasyfikacji końcowej otrzymał ze wszystkich obowiązkowych zajęć edukacyjnych pozytywne końcowe oceny klasyfikacyjne; </w:t>
      </w:r>
    </w:p>
    <w:p w:rsidR="00D7532E" w:rsidRPr="00B85EB0" w:rsidRDefault="00114E3A" w:rsidP="004A5DDB">
      <w:pPr>
        <w:numPr>
          <w:ilvl w:val="2"/>
          <w:numId w:val="92"/>
        </w:numPr>
        <w:ind w:right="273" w:hanging="262"/>
        <w:rPr>
          <w:color w:val="auto"/>
        </w:rPr>
      </w:pPr>
      <w:r w:rsidRPr="00B85EB0">
        <w:rPr>
          <w:color w:val="auto"/>
        </w:rPr>
        <w:t xml:space="preserve">jeżeli ponadto przystąpił do egzaminu przeprowadzanego przez Okręgową Komisję Egzaminacyjną w Krakowie.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>W klasie ósmej Okręgowa Komisja Egzaminacyjna w Krakowie przeprowadza egzamin w</w:t>
      </w:r>
      <w:r w:rsidR="00A17F9C" w:rsidRPr="00B85EB0">
        <w:rPr>
          <w:color w:val="auto"/>
        </w:rPr>
        <w:t> </w:t>
      </w:r>
      <w:r w:rsidRPr="00B85EB0">
        <w:rPr>
          <w:color w:val="auto"/>
        </w:rPr>
        <w:t xml:space="preserve">terminie ustalonym przez dyrektora Centralnej Komisji Egzaminacyjnej w Warszawie.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 xml:space="preserve">Procedury, warunki, tryb i sposób przeprowadzania egzaminu oraz rodzaj dokumentacji określają odrębne przepisy. </w:t>
      </w:r>
    </w:p>
    <w:p w:rsidR="00D7532E" w:rsidRPr="00B85EB0" w:rsidRDefault="00114E3A" w:rsidP="004A5DDB">
      <w:pPr>
        <w:numPr>
          <w:ilvl w:val="0"/>
          <w:numId w:val="90"/>
        </w:numPr>
        <w:ind w:left="829" w:right="273" w:hanging="430"/>
        <w:rPr>
          <w:color w:val="auto"/>
        </w:rPr>
      </w:pPr>
      <w:r w:rsidRPr="00B85EB0">
        <w:rPr>
          <w:color w:val="auto"/>
        </w:rPr>
        <w:t>Uczeń, który nie spełnił warunków, o których mowa w ust. 21, powtarza ostatnią klasę i przystępuje w roku szkolnym, w którym powtarza tę klasę, do egzaminu, o którym mowa w</w:t>
      </w:r>
      <w:r w:rsidR="00A17F9C" w:rsidRPr="00B85EB0">
        <w:rPr>
          <w:color w:val="auto"/>
        </w:rPr>
        <w:t> </w:t>
      </w:r>
      <w:r w:rsidRPr="00B85EB0">
        <w:rPr>
          <w:color w:val="auto"/>
        </w:rPr>
        <w:t xml:space="preserve">ust. 22. </w:t>
      </w:r>
    </w:p>
    <w:p w:rsidR="00D7532E" w:rsidRPr="00B85EB0" w:rsidRDefault="00114E3A" w:rsidP="004A5DDB">
      <w:pPr>
        <w:numPr>
          <w:ilvl w:val="0"/>
          <w:numId w:val="90"/>
        </w:numPr>
        <w:spacing w:after="4" w:line="267" w:lineRule="auto"/>
        <w:ind w:left="829" w:right="273" w:hanging="430"/>
        <w:rPr>
          <w:color w:val="auto"/>
        </w:rPr>
      </w:pPr>
      <w:r w:rsidRPr="00B85EB0">
        <w:rPr>
          <w:color w:val="auto"/>
        </w:rPr>
        <w:t>Uczeń kończy szkołę z wyróżnieniem, jeżeli w wyniku klasyfikacji końcowej uzyskał z</w:t>
      </w:r>
      <w:r w:rsidR="00A17F9C" w:rsidRPr="00B85EB0">
        <w:rPr>
          <w:color w:val="auto"/>
        </w:rPr>
        <w:t> </w:t>
      </w:r>
      <w:r w:rsidRPr="00B85EB0">
        <w:rPr>
          <w:color w:val="auto"/>
        </w:rPr>
        <w:t xml:space="preserve">obowiązkowych zajęć edukacyjnych średnią ocen co najmniej 4,75 i co najmniej bardzo dobrą ocenę zachowania. </w:t>
      </w:r>
    </w:p>
    <w:p w:rsidR="00D7532E" w:rsidRPr="00B85EB0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42 </w:t>
      </w:r>
    </w:p>
    <w:p w:rsidR="00D7532E" w:rsidRPr="00B85EB0" w:rsidRDefault="00114E3A" w:rsidP="004A5DDB">
      <w:pPr>
        <w:numPr>
          <w:ilvl w:val="1"/>
          <w:numId w:val="90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Uczeń realizujący indywidualny program nauki kształci się w zakresie jednego, kilku lub wszystkich obowiązujących zajęć edukacyjnych, przewidzianych w szkolnym planie nauczania dla danej klasy, według programu dostosowanego do jego uzdolnień, zainteresowań i możliwości edukacyjnych. </w:t>
      </w:r>
    </w:p>
    <w:p w:rsidR="00D7532E" w:rsidRPr="00B85EB0" w:rsidRDefault="00114E3A" w:rsidP="004A5DDB">
      <w:pPr>
        <w:numPr>
          <w:ilvl w:val="1"/>
          <w:numId w:val="90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Uczeń objęty indywidualnym tokiem nauki może realizować w ciągu jednego roku szkolnego program nauczania z zakresu dwóch lub więcej klas i może być klasyfikowany i promowany w czasie całego roku szkolnego. </w:t>
      </w:r>
    </w:p>
    <w:p w:rsidR="00A17F9C" w:rsidRPr="00B85EB0" w:rsidRDefault="00114E3A" w:rsidP="004A5DDB">
      <w:pPr>
        <w:numPr>
          <w:ilvl w:val="1"/>
          <w:numId w:val="90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Z wnioskiem o udzielenie zezwolenia na indywidualny program lub tok nauki mogą wystąpić: </w:t>
      </w:r>
    </w:p>
    <w:p w:rsidR="00D7532E" w:rsidRPr="00B85EB0" w:rsidRDefault="00114E3A" w:rsidP="00A17F9C">
      <w:pPr>
        <w:ind w:left="685" w:right="273" w:firstLine="0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rodzice niepełnoletniego ucznia; </w:t>
      </w:r>
    </w:p>
    <w:p w:rsidR="00D7532E" w:rsidRPr="00B85EB0" w:rsidRDefault="00114E3A">
      <w:pPr>
        <w:ind w:left="955" w:right="273" w:hanging="262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wychowawca klasy lub nauczyciel prowadzący zajęcia edukacyjne, których dotyczy wniosek – za zgodą rodziców. </w:t>
      </w:r>
    </w:p>
    <w:p w:rsidR="00D7532E" w:rsidRPr="00B85EB0" w:rsidRDefault="00114E3A" w:rsidP="004A5DDB">
      <w:pPr>
        <w:numPr>
          <w:ilvl w:val="1"/>
          <w:numId w:val="90"/>
        </w:numPr>
        <w:ind w:left="685"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Dyrektor szkoły zezwala na indywidualny program lub tok nauki w przypadku pozytywnej opinii Rady Pedagogicznej i pozytywnej opinii poradni psychologiczno-pedagogicznej. </w:t>
      </w:r>
    </w:p>
    <w:p w:rsidR="00D7532E" w:rsidRPr="00B85EB0" w:rsidRDefault="00114E3A" w:rsidP="004A5DDB">
      <w:pPr>
        <w:numPr>
          <w:ilvl w:val="1"/>
          <w:numId w:val="90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Ocenianie, klasyfikowanie i promowanie ucznia realizującego indywidualny program lub tok nauki odbywa się na warunkach i w sposób określony w przepisach w sprawie oceniania, klasyfikowania i promowania uczniów w szkołach publicznych. </w:t>
      </w:r>
    </w:p>
    <w:p w:rsidR="00D7532E" w:rsidRPr="00B85EB0" w:rsidRDefault="00114E3A">
      <w:pPr>
        <w:spacing w:after="13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t xml:space="preserve">ROZDZIAŁ </w:t>
      </w:r>
      <w:r>
        <w:rPr>
          <w:b/>
          <w:color w:val="auto"/>
          <w:sz w:val="28"/>
          <w:szCs w:val="28"/>
        </w:rPr>
        <w:t>VI</w:t>
      </w:r>
      <w:r w:rsidRPr="006E7BF5">
        <w:rPr>
          <w:b/>
          <w:color w:val="auto"/>
          <w:sz w:val="28"/>
          <w:szCs w:val="28"/>
        </w:rPr>
        <w:t>I</w:t>
      </w:r>
    </w:p>
    <w:p w:rsidR="00D7532E" w:rsidRPr="00B85EB0" w:rsidRDefault="00D7532E">
      <w:pPr>
        <w:spacing w:after="9" w:line="255" w:lineRule="auto"/>
        <w:ind w:left="319" w:right="193"/>
        <w:jc w:val="center"/>
        <w:rPr>
          <w:color w:val="auto"/>
        </w:rPr>
      </w:pPr>
    </w:p>
    <w:p w:rsidR="00D7532E" w:rsidRPr="00B85EB0" w:rsidRDefault="00114E3A">
      <w:pPr>
        <w:pStyle w:val="Nagwek1"/>
        <w:ind w:left="152" w:right="283"/>
        <w:rPr>
          <w:color w:val="auto"/>
        </w:rPr>
      </w:pPr>
      <w:r w:rsidRPr="00B85EB0">
        <w:rPr>
          <w:color w:val="auto"/>
        </w:rPr>
        <w:t xml:space="preserve">Uczniowie szkoły </w:t>
      </w:r>
    </w:p>
    <w:p w:rsidR="00D7532E" w:rsidRPr="00B85EB0" w:rsidRDefault="00114E3A">
      <w:pPr>
        <w:spacing w:after="196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15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43 </w:t>
      </w:r>
    </w:p>
    <w:p w:rsidR="00D7532E" w:rsidRPr="00B85EB0" w:rsidRDefault="00114E3A" w:rsidP="004A5DDB">
      <w:pPr>
        <w:numPr>
          <w:ilvl w:val="0"/>
          <w:numId w:val="93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Uczeń ma prawo do: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właściwie zorganizowanego procesu kształcenia zgodnie z zasadami higieny pracy umysłowej;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opieki wychowawczej i warunków pobytu w zapewniających bezpieczeństwo, ochronę przed wszelkimi formami przemocy fizycznej bądź psychicznej;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zapoznania się z programem nauczania, jego treścią, celami i stawianymi wymaganiami, w tym z wymaganiami edukacyjnymi, kryteriami oceniania zachowania oraz sposobami i warunkami oceniania;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życzliwego, podmiotowego traktowania w procesie dydaktyczno-wychowawczym; oraz opieki wychowawczej i warunków pobytu w szkole zapewniających bezpieczeństwo, ochronę przed wszelkimi formami przemocy fizycznej bądź psychicznej oraz ochronę i poszanowanie jego godności;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rozwijania zainteresowań, zdolności i talentów;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właściwie zorganizowanego procesu kształcenia zgodnie z zasadami higieny pracy umysłowej,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swobody wyrażania myśli i przekonań, w szczególności dotyczących życia szkoły, a także światopoglądowych i religijnych, jeżeli nie narusza to dobra innych osób;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sprawiedliwej, obiektywnej i jawnej oceny oraz ustalonych sposobów kontroli postępów w nauce;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korzystania z poradnictwa pedagogicznego, psychologicznego i zawodowego;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korzystania z pomieszczeń szkolnych, sprzętu, środków dydaktycznych oraz księgozbioru biblioteki podczas zajęć szkolnych i pozaszkolnych;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wpływania na życie szkoły przez działalność samorządową i zrzeszanie się w organizacjach uczniowskich działających w szkole;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uczestnictwa w uroczystościach i imprezach kulturalnych organizowanych przez szkolę;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uzyskania pomocy socjalnej zgodnie z obowiązującymi przepisami;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odpoczynku w czasie przerw międzylekcyjnych;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wsparcia ze strony nauczycieli w przypadku trudności w nauce;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podtrzymywania uczniowskich tradycji szkolnych;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korzystania z pomocy pielęgniarki szkolnej;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udziału w konkursach przedmiotowych, zawodach i innych imprezach, zgodnie ze swoimi możliwościami i umiejętnościami;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wystąpienia z prośbą o przeprowadzenie egzaminu sprawdzającego, poprawkowego oraz klasyfikacyjnego, zgodnie z wewnątrzszkolnymi zasadami oceniania uczniów. </w:t>
      </w:r>
    </w:p>
    <w:p w:rsidR="00D7532E" w:rsidRPr="00B85EB0" w:rsidRDefault="00114E3A" w:rsidP="004A5DDB">
      <w:pPr>
        <w:numPr>
          <w:ilvl w:val="0"/>
          <w:numId w:val="93"/>
        </w:numPr>
        <w:spacing w:after="4" w:line="267" w:lineRule="auto"/>
        <w:ind w:right="273" w:hanging="286"/>
        <w:rPr>
          <w:color w:val="auto"/>
        </w:rPr>
      </w:pPr>
      <w:r w:rsidRPr="00B85EB0">
        <w:rPr>
          <w:color w:val="auto"/>
        </w:rPr>
        <w:lastRenderedPageBreak/>
        <w:t xml:space="preserve">Uczeń za pośrednictwem rodziców ma prawo do złożenia pisemnej skargi do Dyrektora na brak możliwości realizacji praw określonych w ust. 1 niniejszego paragrafu, przy czym: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skarga powinna być poprzedzona prośbą ucznia bądź rodzica skierowaną do wychowawcy klasy o pomoc w rozwiązaniu zaistniałego problemu; </w:t>
      </w:r>
    </w:p>
    <w:p w:rsidR="00D7532E" w:rsidRPr="00B85EB0" w:rsidRDefault="00114E3A" w:rsidP="004A5DDB">
      <w:pPr>
        <w:numPr>
          <w:ilvl w:val="1"/>
          <w:numId w:val="93"/>
        </w:numPr>
        <w:spacing w:after="4" w:line="267" w:lineRule="auto"/>
        <w:ind w:right="353" w:hanging="425"/>
        <w:rPr>
          <w:color w:val="auto"/>
        </w:rPr>
      </w:pPr>
      <w:r w:rsidRPr="00B85EB0">
        <w:rPr>
          <w:color w:val="auto"/>
        </w:rPr>
        <w:t xml:space="preserve">Dyrektor szkoły rozpatruje wniesione odwołanie po zapoznaniu się ze zdaniem zainteresowanych stron i w ciągu 14 dni powiadamia pisemnie rodziców ucznia o podjętej decyzji;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 razie nierozstrzygnięcia sporu przysługuje uczniowi prawo odwołania się w ciągu 7 dni od decyzji wydanej przez Dyrektora do organów nadzorujących pracę szkoły. </w:t>
      </w:r>
    </w:p>
    <w:p w:rsidR="00D7532E" w:rsidRPr="00B85EB0" w:rsidRDefault="00114E3A" w:rsidP="004A5DDB">
      <w:pPr>
        <w:numPr>
          <w:ilvl w:val="0"/>
          <w:numId w:val="93"/>
        </w:numPr>
        <w:ind w:right="273" w:hanging="286"/>
        <w:rPr>
          <w:color w:val="auto"/>
        </w:rPr>
      </w:pPr>
      <w:r w:rsidRPr="00B85EB0">
        <w:rPr>
          <w:color w:val="auto"/>
        </w:rPr>
        <w:t xml:space="preserve">Tryb składania skarg w przypadku naruszenia praw ucznia i sposób załatwienia skargi przedstawia się następująco: </w:t>
      </w:r>
    </w:p>
    <w:p w:rsidR="00D7532E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 xml:space="preserve">w przypadku naruszenia praw ucznia skargę należy złożyć do Dyrektora za pośrednictwem sekretariatu szkoły; </w:t>
      </w:r>
    </w:p>
    <w:p w:rsidR="00A17F9C" w:rsidRPr="00B85EB0" w:rsidRDefault="00114E3A" w:rsidP="004A5DDB">
      <w:pPr>
        <w:numPr>
          <w:ilvl w:val="1"/>
          <w:numId w:val="93"/>
        </w:numPr>
        <w:ind w:right="353" w:hanging="425"/>
        <w:rPr>
          <w:color w:val="auto"/>
        </w:rPr>
      </w:pPr>
      <w:r w:rsidRPr="00B85EB0">
        <w:rPr>
          <w:color w:val="auto"/>
        </w:rPr>
        <w:t>skargę może złożyć rodzic ucznia lub sam uczeń;</w:t>
      </w:r>
    </w:p>
    <w:p w:rsidR="00D7532E" w:rsidRPr="00B85EB0" w:rsidRDefault="00A17F9C" w:rsidP="00A17F9C">
      <w:pPr>
        <w:ind w:right="353"/>
        <w:rPr>
          <w:color w:val="auto"/>
        </w:rPr>
      </w:pPr>
      <w:r w:rsidRPr="00B85EB0">
        <w:rPr>
          <w:color w:val="auto"/>
        </w:rPr>
        <w:t xml:space="preserve">          </w:t>
      </w:r>
      <w:r w:rsidR="00114E3A" w:rsidRPr="00B85EB0">
        <w:rPr>
          <w:color w:val="auto"/>
        </w:rPr>
        <w:t xml:space="preserve"> 3)</w:t>
      </w:r>
      <w:r w:rsidR="00114E3A" w:rsidRPr="00B85EB0">
        <w:rPr>
          <w:rFonts w:ascii="Arial" w:eastAsia="Arial" w:hAnsi="Arial" w:cs="Arial"/>
          <w:color w:val="auto"/>
        </w:rPr>
        <w:t xml:space="preserve"> </w:t>
      </w:r>
      <w:r w:rsidR="00114E3A" w:rsidRPr="00B85EB0">
        <w:rPr>
          <w:color w:val="auto"/>
        </w:rPr>
        <w:t xml:space="preserve">czas rozpatrzenia skargi wynosi 7 dni roboczych.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A17F9C" w:rsidRPr="00B85EB0" w:rsidRDefault="00A17F9C">
      <w:pPr>
        <w:ind w:left="396" w:right="4378" w:firstLine="4469"/>
        <w:rPr>
          <w:color w:val="auto"/>
        </w:rPr>
      </w:pPr>
      <w:r w:rsidRPr="00B85EB0">
        <w:rPr>
          <w:color w:val="auto"/>
        </w:rPr>
        <w:t xml:space="preserve">§ 44 </w:t>
      </w:r>
    </w:p>
    <w:p w:rsidR="00D7532E" w:rsidRPr="00B85EB0" w:rsidRDefault="00A17F9C" w:rsidP="00A17F9C">
      <w:pPr>
        <w:ind w:left="396" w:right="4378" w:firstLine="0"/>
        <w:rPr>
          <w:color w:val="auto"/>
        </w:rPr>
      </w:pPr>
      <w:r w:rsidRPr="00B85EB0">
        <w:rPr>
          <w:rFonts w:eastAsia="Arial"/>
          <w:color w:val="auto"/>
        </w:rPr>
        <w:t xml:space="preserve">1. </w:t>
      </w:r>
      <w:r w:rsidR="00114E3A" w:rsidRPr="00B85EB0">
        <w:rPr>
          <w:color w:val="auto"/>
        </w:rPr>
        <w:t xml:space="preserve">Do obowiązków ucznia w zakresie edukacji należy: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systematyczne uczęszczanie na obowiązkowe zajęcia edukacyjne określone w tygodniowym rozkładzie zajęć;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punktualne uczestnictwo w zajęciach;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przygotowywanie się do zajęć oraz aktywny w nich udział;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przynoszenie na zajęcia wymaganych przez nauczycieli zeszytów, podręczników, pomocy i sprzętu niezbędnego do prawidłowego uczestnictwa w zajęciach;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staranne prowadzenie zeszytów przedmiotowych i zeszytów ćwiczeń;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rzetelne odrabianie zadań domowych wskazanych przez nauczyciela danych zajęć edukacyjnych;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przestrzegania umów zawartych na początku każdego roku szkolnego pomiędzy klasą a nauczycielem każdego przedmiotu; </w:t>
      </w:r>
    </w:p>
    <w:p w:rsidR="00D7532E" w:rsidRPr="00B85EB0" w:rsidRDefault="00114E3A" w:rsidP="004A5DDB">
      <w:pPr>
        <w:numPr>
          <w:ilvl w:val="1"/>
          <w:numId w:val="94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uzupełnienie braków wynikających z nieobecności na zajęciach. </w:t>
      </w:r>
    </w:p>
    <w:p w:rsidR="00D7532E" w:rsidRPr="00B85EB0" w:rsidRDefault="00114E3A" w:rsidP="004A5DDB">
      <w:pPr>
        <w:numPr>
          <w:ilvl w:val="0"/>
          <w:numId w:val="95"/>
        </w:numPr>
        <w:ind w:right="545" w:hanging="283"/>
        <w:rPr>
          <w:color w:val="auto"/>
        </w:rPr>
      </w:pPr>
      <w:r w:rsidRPr="00B85EB0">
        <w:rPr>
          <w:color w:val="auto"/>
        </w:rPr>
        <w:t xml:space="preserve">Do obowiązków ucznia w zakresie właściwego zachowania podczas zajęć edukacyjnych należy: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zachowanie porządku i właściwej dyscypliny na zajęciach;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zachowanie pełnej kultury wypowiedzi;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nieprzeszkadzanie innym uczniom w uczestnictwie w zajęciach;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stosowanie się do uwag i poleceń nauczyciela prowadzącego zajęcia;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zajmowanie miejsca wskazanego przez nauczyciela;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solidne wykonywanie obowiązków dyżurnego i innych przydzielonych zadań;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korzystanie ze sprzętu szkolnego zgodnie z przeznaczeniem;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przestrzeganie regulaminu pracowni, w której odbywają się zajęcia,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zgłaszanie nauczycielowi wszelkich zauważonych zniszczeń,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korzystanie z pomieszczeń szkolnych, w tym pomieszczeń sanitarnych zgodnie z ich przeznaczeniem, wymogami higieny i kultury osobistej;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przestrzeganie norm etycznych, zasad współżycia społecznego oraz zasad i form kulturalnego zachowania, w tym w szczególności powstrzymywanie się od wszelkich form przemocy;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lastRenderedPageBreak/>
        <w:t xml:space="preserve">używanie poprawnego, zrozumiałego języka, wystrzeganie się wulgaryzmów; </w:t>
      </w:r>
    </w:p>
    <w:p w:rsidR="00D7532E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szanowanie mienia własnego, szkoły i innych osób, w szczególności podręczników i materiałów udostępnionych nieodpłatnie przez szkołę; </w:t>
      </w:r>
    </w:p>
    <w:p w:rsidR="00A17F9C" w:rsidRPr="00B85EB0" w:rsidRDefault="00114E3A" w:rsidP="004A5DDB">
      <w:pPr>
        <w:numPr>
          <w:ilvl w:val="1"/>
          <w:numId w:val="95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utrzymywanie w swoim otoczeniu ładu i porządku, dbałość o estetykę; </w:t>
      </w:r>
    </w:p>
    <w:p w:rsidR="00D7532E" w:rsidRPr="00B85EB0" w:rsidRDefault="00114E3A" w:rsidP="00A17F9C">
      <w:pPr>
        <w:ind w:left="693" w:right="273" w:firstLine="0"/>
        <w:rPr>
          <w:color w:val="auto"/>
        </w:rPr>
      </w:pPr>
      <w:r w:rsidRPr="00B85EB0">
        <w:rPr>
          <w:color w:val="auto"/>
        </w:rPr>
        <w:t>15)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przestrzeganie zasad higieny osobistej; </w:t>
      </w:r>
    </w:p>
    <w:p w:rsidR="00D7532E" w:rsidRPr="00B85EB0" w:rsidRDefault="00114E3A" w:rsidP="004A5DDB">
      <w:pPr>
        <w:numPr>
          <w:ilvl w:val="1"/>
          <w:numId w:val="96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zmienianie obuwia po przyjściu do szkoły, także na zajęcia pozalekcyjne; </w:t>
      </w:r>
    </w:p>
    <w:p w:rsidR="00D7532E" w:rsidRPr="00B85EB0" w:rsidRDefault="00114E3A" w:rsidP="004A5DDB">
      <w:pPr>
        <w:numPr>
          <w:ilvl w:val="1"/>
          <w:numId w:val="96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pozostawianie obuwia i wierzchniego okrycia wyłącznie w szatni; </w:t>
      </w:r>
    </w:p>
    <w:p w:rsidR="00D7532E" w:rsidRPr="00B85EB0" w:rsidRDefault="00114E3A" w:rsidP="004A5DDB">
      <w:pPr>
        <w:numPr>
          <w:ilvl w:val="1"/>
          <w:numId w:val="96"/>
        </w:numPr>
        <w:ind w:right="273" w:hanging="425"/>
        <w:rPr>
          <w:color w:val="auto"/>
        </w:rPr>
      </w:pPr>
      <w:r w:rsidRPr="00B85EB0">
        <w:rPr>
          <w:color w:val="auto"/>
        </w:rPr>
        <w:t xml:space="preserve">przestrzeganie ustalonych zasad zachowania w czasie przerw, nieopuszczanie samowolnie budynku szkolnego w czasie zajęć i przerw śródlekcyjnych. </w:t>
      </w:r>
    </w:p>
    <w:p w:rsidR="00A17F9C" w:rsidRPr="00B85EB0" w:rsidRDefault="00114E3A" w:rsidP="004A5DDB">
      <w:pPr>
        <w:numPr>
          <w:ilvl w:val="0"/>
          <w:numId w:val="95"/>
        </w:numPr>
        <w:ind w:right="545" w:hanging="283"/>
        <w:rPr>
          <w:color w:val="auto"/>
        </w:rPr>
      </w:pPr>
      <w:r w:rsidRPr="00B85EB0">
        <w:rPr>
          <w:color w:val="auto"/>
        </w:rPr>
        <w:t xml:space="preserve">W celu uniknięcia zagrożeń uczniów obowiązuje zakaz: </w:t>
      </w:r>
    </w:p>
    <w:p w:rsidR="00D7532E" w:rsidRPr="00B85EB0" w:rsidRDefault="00114E3A" w:rsidP="00A17F9C">
      <w:pPr>
        <w:ind w:left="993" w:right="545" w:hanging="284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przynoszenia na zajęcia organizowane przez szkołę przedmiotów, materiałów lub substancji, które mogą stanowić zagrożenie dla bezpieczeństwa lub porządku publicznego, a także przedmiotów wartościowych i większych kwot pieniędzy;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przebywania w salach lekcyjnych bez opieki nauczyciela;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samowolnego wychodzenia z </w:t>
      </w:r>
      <w:proofErr w:type="spellStart"/>
      <w:r w:rsidRPr="00B85EB0">
        <w:rPr>
          <w:color w:val="auto"/>
        </w:rPr>
        <w:t>sal</w:t>
      </w:r>
      <w:proofErr w:type="spellEnd"/>
      <w:r w:rsidRPr="00B85EB0">
        <w:rPr>
          <w:color w:val="auto"/>
        </w:rPr>
        <w:t xml:space="preserve"> albo oddalania się od klasy lub grupy bez zezwolenia nauczyciela;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samowolnego opuszczania szkoły;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biegania po korytarzach i schodach;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wspinania się na parapety, meble, poręcze, wychylania przez okna;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organizowania niebezpiecznych zabaw i gier;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proofErr w:type="spellStart"/>
      <w:r w:rsidRPr="00B85EB0">
        <w:rPr>
          <w:color w:val="auto"/>
        </w:rPr>
        <w:t>zachowań</w:t>
      </w:r>
      <w:proofErr w:type="spellEnd"/>
      <w:r w:rsidRPr="00B85EB0">
        <w:rPr>
          <w:color w:val="auto"/>
        </w:rPr>
        <w:t xml:space="preserve">, które mogą stanowić zagrożenie dla bezpieczeństwa, zdrowia, życia bądź porządku publicznego; </w:t>
      </w:r>
    </w:p>
    <w:p w:rsidR="00D7532E" w:rsidRPr="00B85EB0" w:rsidRDefault="00114E3A" w:rsidP="004A5DDB">
      <w:pPr>
        <w:numPr>
          <w:ilvl w:val="1"/>
          <w:numId w:val="98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stosowania używek, szczególnie palenia papierosów, używania alkoholu, narkotyków oraz środków odurzających na terenie szkoły, jak również poza nią oraz rozprowadzania i nakłaniania innych do rozprowadzania wymienionych używek. </w:t>
      </w:r>
    </w:p>
    <w:p w:rsidR="00D7532E" w:rsidRPr="00B85EB0" w:rsidRDefault="00114E3A" w:rsidP="004A5DDB">
      <w:pPr>
        <w:numPr>
          <w:ilvl w:val="0"/>
          <w:numId w:val="95"/>
        </w:numPr>
        <w:ind w:right="545" w:hanging="283"/>
        <w:rPr>
          <w:color w:val="auto"/>
        </w:rPr>
      </w:pPr>
      <w:r w:rsidRPr="00B85EB0">
        <w:rPr>
          <w:color w:val="auto"/>
        </w:rPr>
        <w:t xml:space="preserve">Do obowiązków ucznia w zakresie usprawiedliwiania nieobecności na zajęciach edukacyjnych należy: </w:t>
      </w:r>
    </w:p>
    <w:p w:rsidR="00D7532E" w:rsidRPr="00B85EB0" w:rsidRDefault="00114E3A" w:rsidP="004A5DDB">
      <w:pPr>
        <w:numPr>
          <w:ilvl w:val="1"/>
          <w:numId w:val="95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ustne wyjaśnienie przyczyn nieobecności na zajęciach; </w:t>
      </w:r>
    </w:p>
    <w:p w:rsidR="00D7532E" w:rsidRPr="00B85EB0" w:rsidRDefault="00114E3A" w:rsidP="004A5DDB">
      <w:pPr>
        <w:numPr>
          <w:ilvl w:val="1"/>
          <w:numId w:val="95"/>
        </w:numPr>
        <w:ind w:left="993" w:right="273" w:hanging="284"/>
        <w:rPr>
          <w:color w:val="auto"/>
        </w:rPr>
      </w:pPr>
      <w:r w:rsidRPr="00B85EB0">
        <w:rPr>
          <w:color w:val="auto"/>
        </w:rPr>
        <w:t xml:space="preserve">przekładanie wychowawcy usprawiedliwień sporządzonych przez rodziców w zeszytach kontaktów. </w:t>
      </w:r>
    </w:p>
    <w:p w:rsidR="00D7532E" w:rsidRPr="00B85EB0" w:rsidRDefault="00114E3A" w:rsidP="004A5DDB">
      <w:pPr>
        <w:numPr>
          <w:ilvl w:val="0"/>
          <w:numId w:val="95"/>
        </w:numPr>
        <w:ind w:right="545" w:hanging="283"/>
        <w:rPr>
          <w:color w:val="auto"/>
        </w:rPr>
      </w:pPr>
      <w:r w:rsidRPr="00B85EB0">
        <w:rPr>
          <w:color w:val="auto"/>
        </w:rPr>
        <w:t xml:space="preserve">Do obowiązków ucznia w zakresie przestrzegania zasad ubierania się na terenie szkoły należy stosować ustalenia określone w § 48. </w:t>
      </w:r>
    </w:p>
    <w:p w:rsidR="00D7532E" w:rsidRPr="00B85EB0" w:rsidRDefault="00114E3A" w:rsidP="004A5DDB">
      <w:pPr>
        <w:numPr>
          <w:ilvl w:val="0"/>
          <w:numId w:val="95"/>
        </w:numPr>
        <w:ind w:left="709" w:right="545" w:hanging="283"/>
        <w:rPr>
          <w:color w:val="auto"/>
        </w:rPr>
      </w:pPr>
      <w:r w:rsidRPr="00B85EB0">
        <w:rPr>
          <w:color w:val="auto"/>
        </w:rPr>
        <w:t xml:space="preserve">Do obowiązków ucznia w zakresie przestrzegania warunków wnoszenia i korzystania z telefonów komórkowych i innych urządzeń elektronicznych na terenie szkoły należy: </w:t>
      </w:r>
    </w:p>
    <w:p w:rsidR="00D7532E" w:rsidRPr="00B85EB0" w:rsidRDefault="00114E3A" w:rsidP="004A5DDB">
      <w:pPr>
        <w:numPr>
          <w:ilvl w:val="2"/>
          <w:numId w:val="97"/>
        </w:numPr>
        <w:ind w:left="851" w:right="273" w:hanging="284"/>
        <w:rPr>
          <w:color w:val="auto"/>
        </w:rPr>
      </w:pPr>
      <w:r w:rsidRPr="00B85EB0">
        <w:rPr>
          <w:color w:val="auto"/>
        </w:rPr>
        <w:t xml:space="preserve">całkowity zakaz korzystania z tych urządzeń podczas obowiązkowych i dodatkowych zajęć edukacyjnych; </w:t>
      </w:r>
    </w:p>
    <w:p w:rsidR="00D7532E" w:rsidRPr="00B85EB0" w:rsidRDefault="00114E3A" w:rsidP="004A5DDB">
      <w:pPr>
        <w:numPr>
          <w:ilvl w:val="2"/>
          <w:numId w:val="97"/>
        </w:numPr>
        <w:ind w:left="851" w:right="273" w:hanging="284"/>
        <w:rPr>
          <w:color w:val="auto"/>
        </w:rPr>
      </w:pPr>
      <w:r w:rsidRPr="00B85EB0">
        <w:rPr>
          <w:color w:val="auto"/>
        </w:rPr>
        <w:t xml:space="preserve">całkowity zakaz nagrywania i rozpowszechniania nagrań dotyczących uczniów, nauczycieli i innych pracowników szkoły, przebiegu zajęć oraz przerw </w:t>
      </w:r>
    </w:p>
    <w:p w:rsidR="00D7532E" w:rsidRPr="00B85EB0" w:rsidRDefault="00114E3A" w:rsidP="00A17F9C">
      <w:pPr>
        <w:ind w:left="851" w:right="273" w:hanging="284"/>
        <w:rPr>
          <w:color w:val="auto"/>
        </w:rPr>
      </w:pPr>
      <w:r w:rsidRPr="00B85EB0">
        <w:rPr>
          <w:color w:val="auto"/>
        </w:rPr>
        <w:t xml:space="preserve">międzylekcyjnych i innych związanych z organizacją zajęć, z zastrzeżeniem ust.7; </w:t>
      </w:r>
    </w:p>
    <w:p w:rsidR="00D7532E" w:rsidRPr="00B85EB0" w:rsidRDefault="00114E3A" w:rsidP="004A5DDB">
      <w:pPr>
        <w:numPr>
          <w:ilvl w:val="0"/>
          <w:numId w:val="95"/>
        </w:numPr>
        <w:ind w:right="545" w:hanging="283"/>
        <w:rPr>
          <w:color w:val="auto"/>
        </w:rPr>
      </w:pPr>
      <w:r w:rsidRPr="00B85EB0">
        <w:rPr>
          <w:color w:val="auto"/>
        </w:rPr>
        <w:t xml:space="preserve">Uczeń lub uczniowie mogą korzystać z telefonów komórkowych i innych urządzeń elektronicznych w czasie zajęć w szczególnie uzasadnionych przypadkach, wyłącznie za zgodą nauczyciela lub Dyrektora. </w:t>
      </w:r>
    </w:p>
    <w:p w:rsidR="00D7532E" w:rsidRPr="00B85EB0" w:rsidRDefault="00114E3A">
      <w:pPr>
        <w:spacing w:after="188" w:line="259" w:lineRule="auto"/>
        <w:ind w:left="0" w:right="0" w:firstLine="0"/>
        <w:rPr>
          <w:color w:val="auto"/>
        </w:rPr>
      </w:pPr>
      <w:r w:rsidRPr="00B85EB0">
        <w:rPr>
          <w:color w:val="auto"/>
          <w:sz w:val="16"/>
        </w:rPr>
        <w:t xml:space="preserve"> </w:t>
      </w:r>
    </w:p>
    <w:p w:rsidR="00D7532E" w:rsidRPr="00B85EB0" w:rsidRDefault="00114E3A">
      <w:pPr>
        <w:spacing w:after="9" w:line="255" w:lineRule="auto"/>
        <w:ind w:left="319" w:right="308"/>
        <w:jc w:val="center"/>
        <w:rPr>
          <w:color w:val="auto"/>
        </w:rPr>
      </w:pPr>
      <w:r w:rsidRPr="00B85EB0">
        <w:rPr>
          <w:color w:val="auto"/>
        </w:rPr>
        <w:t xml:space="preserve">§ 45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Uczeń może być nagrodzony za: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za rzetelną naukę i wzorowe zachowania;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lastRenderedPageBreak/>
        <w:t xml:space="preserve">pracę na rzecz szkoły;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wybitne osiągnięcia w nauce lub sporcie;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udokumentowane osiągnięcia w zajęciach pozalekcyjnych i pozaszkolnych;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wyróżniającą pracę społeczną;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wzorową postawę uczniowską.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Do nagród stosowanych w szkole należą: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pochwała wychowawcy wobec klasy;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pochwała Dyrektora na forum klasy;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pochwała Dyrektora na apelu lub uroczystości szkolnej;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list gratulacyjny do rodziców;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stypendium motywacyjne za wyniki w nauce lub osiągnięcia sportowe; </w:t>
      </w:r>
    </w:p>
    <w:p w:rsidR="00D7532E" w:rsidRPr="00B85EB0" w:rsidRDefault="00114E3A" w:rsidP="004A5DDB">
      <w:pPr>
        <w:numPr>
          <w:ilvl w:val="1"/>
          <w:numId w:val="99"/>
        </w:numPr>
        <w:ind w:left="1036" w:right="273" w:hanging="343"/>
        <w:rPr>
          <w:color w:val="auto"/>
        </w:rPr>
      </w:pPr>
      <w:r w:rsidRPr="00B85EB0">
        <w:rPr>
          <w:color w:val="auto"/>
        </w:rPr>
        <w:t xml:space="preserve">dyplom lub nagroda rzeczowa za udział w konkursach, olimpiadach, zawodach sportowych oraz za osiągane wyniki w nauce i zachowanie na koniec roku szkolnego, świadectwo z wyróżnieniem.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Wyróżnienia, nagrody i stypendia przyznaje się na wniosek wychowawcy klasy lub nauczycieli poszczególnych przedmiotów.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W przypadku ubiegania się o stypendium wychowawca oddziału lub nauczyciel wychowania fizycznego składa pisemny wniosek do komisji stypendialnej, która po zapoznaniu się ze wszystkimi wnioskami i analizie środków finansowych decyduje o przyznaniu stypendium.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ma obowiązek informowania rodziców o przyznanej uczniowi nagrodzie finansowej.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Nagrodzony uczeń lub jego rodzice mogą wnieść zastrzeżenia do przyznanej nagrody na piśmie lub ustnie. </w:t>
      </w:r>
    </w:p>
    <w:p w:rsidR="00D7532E" w:rsidRPr="00B85EB0" w:rsidRDefault="00114E3A" w:rsidP="004A5DDB">
      <w:pPr>
        <w:numPr>
          <w:ilvl w:val="0"/>
          <w:numId w:val="99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Zastrzeżenia, o których mowa w ust. 5, rozpatruje Dyrektor.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154" w:line="255" w:lineRule="auto"/>
        <w:ind w:left="319" w:right="553"/>
        <w:jc w:val="center"/>
        <w:rPr>
          <w:color w:val="auto"/>
        </w:rPr>
      </w:pPr>
      <w:r w:rsidRPr="00B85EB0">
        <w:rPr>
          <w:color w:val="auto"/>
        </w:rPr>
        <w:t xml:space="preserve">§ 46 </w:t>
      </w:r>
    </w:p>
    <w:p w:rsidR="00D7532E" w:rsidRPr="00B85EB0" w:rsidRDefault="00114E3A" w:rsidP="004A5DDB">
      <w:pPr>
        <w:numPr>
          <w:ilvl w:val="0"/>
          <w:numId w:val="100"/>
        </w:numPr>
        <w:ind w:left="674" w:right="578" w:hanging="283"/>
        <w:rPr>
          <w:color w:val="auto"/>
        </w:rPr>
      </w:pPr>
      <w:r w:rsidRPr="00B85EB0">
        <w:rPr>
          <w:color w:val="auto"/>
        </w:rPr>
        <w:t xml:space="preserve">Za nieprzestrzeganie obowiązków ucznia, o których mowa w § 44 uczeń może być ukarany. </w:t>
      </w:r>
    </w:p>
    <w:p w:rsidR="00A17F9C" w:rsidRPr="00B85EB0" w:rsidRDefault="00114E3A" w:rsidP="004A5DDB">
      <w:pPr>
        <w:numPr>
          <w:ilvl w:val="0"/>
          <w:numId w:val="100"/>
        </w:numPr>
        <w:spacing w:after="4" w:line="267" w:lineRule="auto"/>
        <w:ind w:left="674" w:right="578" w:hanging="283"/>
        <w:rPr>
          <w:color w:val="auto"/>
        </w:rPr>
      </w:pPr>
      <w:r w:rsidRPr="00B85EB0">
        <w:rPr>
          <w:color w:val="auto"/>
        </w:rPr>
        <w:t>W szkole nie wolno stosować kar naruszających nietykaln</w:t>
      </w:r>
      <w:r w:rsidR="00A17F9C" w:rsidRPr="00B85EB0">
        <w:rPr>
          <w:color w:val="auto"/>
        </w:rPr>
        <w:t>ość i godność osobistą uczniów.</w:t>
      </w:r>
    </w:p>
    <w:p w:rsidR="00D7532E" w:rsidRPr="00B85EB0" w:rsidRDefault="00114E3A" w:rsidP="00A17F9C">
      <w:pPr>
        <w:spacing w:after="4" w:line="267" w:lineRule="auto"/>
        <w:ind w:left="709" w:right="578" w:hanging="318"/>
        <w:rPr>
          <w:color w:val="auto"/>
        </w:rPr>
      </w:pPr>
      <w:r w:rsidRPr="00B85EB0">
        <w:rPr>
          <w:color w:val="auto"/>
        </w:rPr>
        <w:t>3.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Uczeń podlega karze w przypadku nieprzestrzegania zasad i obowiązków określonych w statucie szkoły, wewnętrznych regulaminach, zarządzeniach Dyrektora lub osób do tego upoważnionych. </w:t>
      </w:r>
    </w:p>
    <w:p w:rsidR="00D7532E" w:rsidRPr="00B85EB0" w:rsidRDefault="00114E3A" w:rsidP="004A5DDB">
      <w:pPr>
        <w:numPr>
          <w:ilvl w:val="0"/>
          <w:numId w:val="10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Decyzję o rodzaju kary i jej formie podejmuje wychowawca oddziału, a w szczególnych przypadkach Dyrektor po zapoznaniu się ze zdaniem osób zainteresowanych, </w:t>
      </w:r>
    </w:p>
    <w:p w:rsidR="00D7532E" w:rsidRPr="00B85EB0" w:rsidRDefault="00114E3A">
      <w:pPr>
        <w:ind w:left="703" w:right="273"/>
        <w:rPr>
          <w:color w:val="auto"/>
        </w:rPr>
      </w:pPr>
      <w:r w:rsidRPr="00B85EB0">
        <w:rPr>
          <w:color w:val="auto"/>
        </w:rPr>
        <w:t xml:space="preserve">a w przypadku kar opisanych w ust. 5 pkt. 5 - 7 po zapoznaniu się z opinią Rady Pedagogicznej. </w:t>
      </w:r>
    </w:p>
    <w:p w:rsidR="00D7532E" w:rsidRPr="00B85EB0" w:rsidRDefault="00114E3A" w:rsidP="004A5DDB">
      <w:pPr>
        <w:numPr>
          <w:ilvl w:val="0"/>
          <w:numId w:val="101"/>
        </w:numPr>
        <w:ind w:left="684" w:right="273" w:hanging="286"/>
        <w:rPr>
          <w:color w:val="auto"/>
        </w:rPr>
      </w:pPr>
      <w:r w:rsidRPr="00B85EB0">
        <w:rPr>
          <w:color w:val="auto"/>
        </w:rPr>
        <w:t xml:space="preserve">W szkole stosuje się następujące rodzaje kar: </w:t>
      </w:r>
    </w:p>
    <w:p w:rsidR="00D7532E" w:rsidRPr="00B85EB0" w:rsidRDefault="00114E3A" w:rsidP="004A5DDB">
      <w:pPr>
        <w:numPr>
          <w:ilvl w:val="1"/>
          <w:numId w:val="102"/>
        </w:numPr>
        <w:ind w:right="446" w:hanging="264"/>
        <w:rPr>
          <w:color w:val="auto"/>
        </w:rPr>
      </w:pPr>
      <w:r w:rsidRPr="00B85EB0">
        <w:rPr>
          <w:color w:val="auto"/>
        </w:rPr>
        <w:t xml:space="preserve">ustne upomnienie wychowawcy klasy lub innego nauczyciela oraz upomnienie z wpisem do zeszytu uwag; </w:t>
      </w:r>
    </w:p>
    <w:p w:rsidR="00D7532E" w:rsidRPr="00B85EB0" w:rsidRDefault="00114E3A" w:rsidP="004A5DDB">
      <w:pPr>
        <w:numPr>
          <w:ilvl w:val="1"/>
          <w:numId w:val="102"/>
        </w:numPr>
        <w:ind w:right="446" w:hanging="264"/>
        <w:rPr>
          <w:color w:val="auto"/>
        </w:rPr>
      </w:pPr>
      <w:r w:rsidRPr="00B85EB0">
        <w:rPr>
          <w:color w:val="auto"/>
        </w:rPr>
        <w:t xml:space="preserve">ustne upomnienie Dyrektora z wpisem do zeszytu uwag; </w:t>
      </w:r>
    </w:p>
    <w:p w:rsidR="00D7532E" w:rsidRPr="00B85EB0" w:rsidRDefault="00114E3A" w:rsidP="004A5DDB">
      <w:pPr>
        <w:numPr>
          <w:ilvl w:val="1"/>
          <w:numId w:val="102"/>
        </w:numPr>
        <w:ind w:right="446" w:hanging="264"/>
        <w:rPr>
          <w:color w:val="auto"/>
        </w:rPr>
      </w:pPr>
      <w:r w:rsidRPr="00B85EB0">
        <w:rPr>
          <w:color w:val="auto"/>
        </w:rPr>
        <w:t xml:space="preserve">nagana wychowawcy klasy z wpisem do dziennika; </w:t>
      </w:r>
    </w:p>
    <w:p w:rsidR="00D7532E" w:rsidRPr="00B85EB0" w:rsidRDefault="00114E3A" w:rsidP="004A5DDB">
      <w:pPr>
        <w:numPr>
          <w:ilvl w:val="1"/>
          <w:numId w:val="102"/>
        </w:numPr>
        <w:spacing w:after="53"/>
        <w:ind w:right="446" w:hanging="264"/>
        <w:rPr>
          <w:color w:val="auto"/>
        </w:rPr>
      </w:pPr>
      <w:r w:rsidRPr="00B85EB0">
        <w:rPr>
          <w:color w:val="auto"/>
        </w:rPr>
        <w:t xml:space="preserve">nagana Dyrektora szkoły z wpisem do dziennika; </w:t>
      </w:r>
    </w:p>
    <w:p w:rsidR="00D7532E" w:rsidRPr="00B85EB0" w:rsidRDefault="00114E3A" w:rsidP="004A5DDB">
      <w:pPr>
        <w:numPr>
          <w:ilvl w:val="1"/>
          <w:numId w:val="102"/>
        </w:numPr>
        <w:spacing w:after="50"/>
        <w:ind w:right="446" w:hanging="264"/>
        <w:rPr>
          <w:color w:val="auto"/>
        </w:rPr>
      </w:pPr>
      <w:r w:rsidRPr="00B85EB0">
        <w:rPr>
          <w:color w:val="auto"/>
        </w:rPr>
        <w:t xml:space="preserve">pozbawienie prawa do udziału w imprezach klasowych i szkolnych w określonym czasie; </w:t>
      </w:r>
    </w:p>
    <w:p w:rsidR="00D7532E" w:rsidRPr="00B85EB0" w:rsidRDefault="00114E3A" w:rsidP="004A5DDB">
      <w:pPr>
        <w:numPr>
          <w:ilvl w:val="1"/>
          <w:numId w:val="102"/>
        </w:numPr>
        <w:spacing w:after="32"/>
        <w:ind w:right="446" w:hanging="264"/>
        <w:rPr>
          <w:color w:val="auto"/>
        </w:rPr>
      </w:pPr>
      <w:r w:rsidRPr="00B85EB0">
        <w:rPr>
          <w:color w:val="auto"/>
        </w:rPr>
        <w:t xml:space="preserve">zawieszenie prawa do udziału w zajęciach pozalekcyjnych i reprezentowania szkoły na zewnątrz w określonym czasie; </w:t>
      </w:r>
    </w:p>
    <w:p w:rsidR="00D7532E" w:rsidRPr="00B85EB0" w:rsidRDefault="00114E3A" w:rsidP="004A5DDB">
      <w:pPr>
        <w:numPr>
          <w:ilvl w:val="1"/>
          <w:numId w:val="102"/>
        </w:numPr>
        <w:spacing w:after="38"/>
        <w:ind w:right="446" w:hanging="264"/>
        <w:rPr>
          <w:color w:val="auto"/>
        </w:rPr>
      </w:pPr>
      <w:r w:rsidRPr="00B85EB0">
        <w:rPr>
          <w:color w:val="auto"/>
        </w:rPr>
        <w:lastRenderedPageBreak/>
        <w:t>finansowe obciążenie rodziców za umyślne szkody wyrządzone na terenie szkoły; 6.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Przy wymierzaniu kary przestrzega się gradacji ich stosowania, z zastrzeżeniem ust. 7. </w:t>
      </w:r>
    </w:p>
    <w:p w:rsidR="00D7532E" w:rsidRPr="00B85EB0" w:rsidRDefault="00114E3A" w:rsidP="004A5DDB">
      <w:pPr>
        <w:numPr>
          <w:ilvl w:val="0"/>
          <w:numId w:val="103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W poniższych przypadkach wobec ucznia mogą być stosowane kary bez zachowania zasady ich gradacji: </w:t>
      </w:r>
    </w:p>
    <w:p w:rsidR="00D7532E" w:rsidRPr="00B85EB0" w:rsidRDefault="00114E3A" w:rsidP="004A5DDB">
      <w:pPr>
        <w:numPr>
          <w:ilvl w:val="1"/>
          <w:numId w:val="103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niszczenie mienia szkolnego; </w:t>
      </w:r>
    </w:p>
    <w:p w:rsidR="00D7532E" w:rsidRPr="00B85EB0" w:rsidRDefault="00114E3A" w:rsidP="004A5DDB">
      <w:pPr>
        <w:numPr>
          <w:ilvl w:val="1"/>
          <w:numId w:val="103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umyślne spowodowanie uszczerbku na zdrowiu innego ucznia. </w:t>
      </w:r>
    </w:p>
    <w:p w:rsidR="00D7532E" w:rsidRPr="00B85EB0" w:rsidRDefault="00114E3A" w:rsidP="004A5DDB">
      <w:pPr>
        <w:numPr>
          <w:ilvl w:val="0"/>
          <w:numId w:val="103"/>
        </w:numPr>
        <w:spacing w:after="45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O udzielonej uczniowi karze wychowawca powiadamia rodziców. </w:t>
      </w:r>
    </w:p>
    <w:p w:rsidR="00D7532E" w:rsidRPr="00B85EB0" w:rsidRDefault="00114E3A" w:rsidP="004A5DDB">
      <w:pPr>
        <w:numPr>
          <w:ilvl w:val="0"/>
          <w:numId w:val="103"/>
        </w:numPr>
        <w:spacing w:after="43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Od udzielonej kary uczeń lub jego rodzice mogą odwołać się do Dyrektora w ustalonym trybie postępowania: </w:t>
      </w:r>
    </w:p>
    <w:p w:rsidR="00D7532E" w:rsidRPr="00B85EB0" w:rsidRDefault="00114E3A" w:rsidP="004A5DDB">
      <w:pPr>
        <w:numPr>
          <w:ilvl w:val="1"/>
          <w:numId w:val="103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odwołanie składa się na piśmie w terminie do 7 dni roboczych od powiadomienia rodziców o ukaraniu dziecka; </w:t>
      </w:r>
    </w:p>
    <w:p w:rsidR="00D7532E" w:rsidRPr="00B85EB0" w:rsidRDefault="00114E3A" w:rsidP="004A5DDB">
      <w:pPr>
        <w:numPr>
          <w:ilvl w:val="1"/>
          <w:numId w:val="103"/>
        </w:numPr>
        <w:spacing w:after="50"/>
        <w:ind w:left="976" w:right="273" w:hanging="283"/>
        <w:rPr>
          <w:color w:val="auto"/>
        </w:rPr>
      </w:pPr>
      <w:r w:rsidRPr="00B85EB0">
        <w:rPr>
          <w:color w:val="auto"/>
        </w:rPr>
        <w:t xml:space="preserve">Dyrektor w porozumieniu z organami szkoły rozpatruje wniesione odwołanie i w ciągu 14 dni powiadamia pisemnie o podjętej decyzji zainteresowane strony; </w:t>
      </w:r>
    </w:p>
    <w:p w:rsidR="00D7532E" w:rsidRPr="00B85EB0" w:rsidRDefault="00114E3A" w:rsidP="004A5DDB">
      <w:pPr>
        <w:numPr>
          <w:ilvl w:val="1"/>
          <w:numId w:val="103"/>
        </w:numPr>
        <w:ind w:left="976" w:right="273" w:hanging="283"/>
        <w:rPr>
          <w:color w:val="auto"/>
        </w:rPr>
      </w:pPr>
      <w:r w:rsidRPr="00B85EB0">
        <w:rPr>
          <w:color w:val="auto"/>
        </w:rPr>
        <w:t xml:space="preserve">w razie nierozstrzygnięcia sporu uczniowi przysługuje prawo odwołania się w ciągu 7 dni od decyzji wydanej przez Dyrektora do organów nadzorujących pracę szkoły. </w:t>
      </w:r>
    </w:p>
    <w:p w:rsidR="00D7532E" w:rsidRPr="00B85EB0" w:rsidRDefault="00114E3A">
      <w:pPr>
        <w:spacing w:after="20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47 </w:t>
      </w:r>
    </w:p>
    <w:p w:rsidR="00D7532E" w:rsidRPr="00B85EB0" w:rsidRDefault="00114E3A" w:rsidP="004A5DDB">
      <w:pPr>
        <w:numPr>
          <w:ilvl w:val="0"/>
          <w:numId w:val="10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Dyrektor może wystąpić do Małopolskiego Kuratora Oświaty z wnioskiem o przeniesienie ucznia do innej szkoły w przypadku: </w:t>
      </w:r>
    </w:p>
    <w:p w:rsidR="00D7532E" w:rsidRPr="00B85EB0" w:rsidRDefault="00114E3A" w:rsidP="004A5DDB">
      <w:pPr>
        <w:numPr>
          <w:ilvl w:val="1"/>
          <w:numId w:val="10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wyczerpania działań wychowawczych i dyscyplinujących ze stosowaniem kar włącznie i brakiem poprawy zachowania ucznia; </w:t>
      </w:r>
    </w:p>
    <w:p w:rsidR="00D7532E" w:rsidRPr="00B85EB0" w:rsidRDefault="00114E3A" w:rsidP="004A5DDB">
      <w:pPr>
        <w:numPr>
          <w:ilvl w:val="1"/>
          <w:numId w:val="104"/>
        </w:numPr>
        <w:spacing w:after="46"/>
        <w:ind w:right="273" w:hanging="360"/>
        <w:rPr>
          <w:color w:val="auto"/>
        </w:rPr>
      </w:pPr>
      <w:r w:rsidRPr="00B85EB0">
        <w:rPr>
          <w:color w:val="auto"/>
        </w:rPr>
        <w:t xml:space="preserve">pobicia ucznia lub znęcania psychicznego nad uczniami; </w:t>
      </w:r>
    </w:p>
    <w:p w:rsidR="00D7532E" w:rsidRPr="00B85EB0" w:rsidRDefault="00114E3A" w:rsidP="004A5DDB">
      <w:pPr>
        <w:numPr>
          <w:ilvl w:val="1"/>
          <w:numId w:val="104"/>
        </w:numPr>
        <w:spacing w:after="37"/>
        <w:ind w:right="273" w:hanging="360"/>
        <w:rPr>
          <w:color w:val="auto"/>
        </w:rPr>
      </w:pPr>
      <w:r w:rsidRPr="00B85EB0">
        <w:rPr>
          <w:color w:val="auto"/>
        </w:rPr>
        <w:t xml:space="preserve">wulgarnego zachowania się wobec nauczycieli, innych pracowników szkoły oraz uczniów; </w:t>
      </w:r>
    </w:p>
    <w:p w:rsidR="00D7532E" w:rsidRPr="00B85EB0" w:rsidRDefault="00114E3A" w:rsidP="004A5DDB">
      <w:pPr>
        <w:numPr>
          <w:ilvl w:val="1"/>
          <w:numId w:val="104"/>
        </w:numPr>
        <w:spacing w:after="32"/>
        <w:ind w:right="273" w:hanging="360"/>
        <w:rPr>
          <w:color w:val="auto"/>
        </w:rPr>
      </w:pPr>
      <w:r w:rsidRPr="00B85EB0">
        <w:rPr>
          <w:color w:val="auto"/>
        </w:rPr>
        <w:t xml:space="preserve">spożycia alkoholu lub narkotyków na terenie szkoły; </w:t>
      </w:r>
    </w:p>
    <w:p w:rsidR="00D7532E" w:rsidRPr="00B85EB0" w:rsidRDefault="00114E3A" w:rsidP="004A5DDB">
      <w:pPr>
        <w:numPr>
          <w:ilvl w:val="1"/>
          <w:numId w:val="104"/>
        </w:numPr>
        <w:spacing w:after="47"/>
        <w:ind w:right="273" w:hanging="360"/>
        <w:rPr>
          <w:color w:val="auto"/>
        </w:rPr>
      </w:pPr>
      <w:r w:rsidRPr="00B85EB0">
        <w:rPr>
          <w:color w:val="auto"/>
        </w:rPr>
        <w:t xml:space="preserve">dystrybucji narkotyków lub środków odurzających na terenie szkoły; </w:t>
      </w:r>
    </w:p>
    <w:p w:rsidR="00D7532E" w:rsidRPr="00B85EB0" w:rsidRDefault="00114E3A" w:rsidP="004A5DDB">
      <w:pPr>
        <w:numPr>
          <w:ilvl w:val="1"/>
          <w:numId w:val="104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zgłoszenie przez policję o wybrykach chuligańskich. </w:t>
      </w:r>
    </w:p>
    <w:p w:rsidR="00D7532E" w:rsidRPr="00B85EB0" w:rsidRDefault="00114E3A" w:rsidP="004A5DDB">
      <w:pPr>
        <w:numPr>
          <w:ilvl w:val="0"/>
          <w:numId w:val="104"/>
        </w:numPr>
        <w:spacing w:after="49"/>
        <w:ind w:right="273" w:hanging="360"/>
        <w:rPr>
          <w:color w:val="auto"/>
        </w:rPr>
      </w:pPr>
      <w:r w:rsidRPr="00B85EB0">
        <w:rPr>
          <w:color w:val="auto"/>
        </w:rPr>
        <w:t xml:space="preserve">Przed wystąpieniem z wnioskiem o przeniesienie ucznia do innej szkoły Dyrektor może zasięgnąć opinii Rady Pedagogicznej. </w:t>
      </w:r>
    </w:p>
    <w:p w:rsidR="00D7532E" w:rsidRPr="00B85EB0" w:rsidRDefault="00114E3A" w:rsidP="004A5DDB">
      <w:pPr>
        <w:numPr>
          <w:ilvl w:val="0"/>
          <w:numId w:val="104"/>
        </w:numPr>
        <w:spacing w:after="34"/>
        <w:ind w:right="273" w:hanging="360"/>
        <w:rPr>
          <w:color w:val="auto"/>
        </w:rPr>
      </w:pPr>
      <w:r w:rsidRPr="00B85EB0">
        <w:rPr>
          <w:color w:val="auto"/>
        </w:rPr>
        <w:t xml:space="preserve">Przed sporządzeniem wniosku o przeniesienie ucznia do innej szkoły Dyrektor jest obowiązany przeprowadzić postępowania wyjaśniające, w tym wysłuchać ucznia i jego rodziców.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48 </w:t>
      </w:r>
    </w:p>
    <w:p w:rsidR="00CB056B" w:rsidRPr="009C12A1" w:rsidRDefault="00CB056B" w:rsidP="00453C75">
      <w:pPr>
        <w:spacing w:after="0" w:line="240" w:lineRule="auto"/>
        <w:ind w:left="567" w:right="0" w:hanging="283"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1.Wygląd zewnętrzny i ubiór uczniów w czasie zajęć odbywających się w szkole ma być zgodny z</w:t>
      </w:r>
      <w:r w:rsidR="00A92E0D" w:rsidRPr="009C12A1">
        <w:rPr>
          <w:rFonts w:eastAsiaTheme="minorHAnsi"/>
          <w:color w:val="000000" w:themeColor="text1"/>
          <w:szCs w:val="24"/>
          <w:lang w:eastAsia="en-US"/>
        </w:rPr>
        <w:t> </w:t>
      </w:r>
      <w:r w:rsidRPr="009C12A1">
        <w:rPr>
          <w:rFonts w:eastAsiaTheme="minorHAnsi"/>
          <w:color w:val="000000" w:themeColor="text1"/>
          <w:szCs w:val="24"/>
          <w:lang w:eastAsia="en-US"/>
        </w:rPr>
        <w:t>ogólnie przyjętymi zasadami estetyki i higieny osobistej, w szczególności: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uczeń zobowiązany jest do noszenia stroju czystego, skromnego i przyzwoitego;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niedozwolone jest ubieranie bluzek (koszulek) z dużym dekoltem, na cienkich ramiączkach, odsłaniających brzuch, prześwitujących;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 xml:space="preserve">długość spódniczek, sukienek i spodenek powinna umożliwiać swobodne poruszanie się bez </w:t>
      </w:r>
      <w:r w:rsidR="00453C75" w:rsidRPr="009C12A1">
        <w:rPr>
          <w:rFonts w:eastAsiaTheme="minorHAnsi"/>
          <w:color w:val="000000" w:themeColor="text1"/>
          <w:szCs w:val="24"/>
          <w:lang w:eastAsia="en-US"/>
        </w:rPr>
        <w:t xml:space="preserve">   </w:t>
      </w:r>
      <w:r w:rsidRPr="009C12A1">
        <w:rPr>
          <w:rFonts w:eastAsiaTheme="minorHAnsi"/>
          <w:color w:val="000000" w:themeColor="text1"/>
          <w:szCs w:val="24"/>
          <w:lang w:eastAsia="en-US"/>
        </w:rPr>
        <w:t>odsłaniania górnej części uda;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paznokcie winny być krótkie, czyste, w naturalnym kolorze;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niedozwolone jest farbowanie włosów, noszenie dredów, robienie makijażu, tatuaży i </w:t>
      </w:r>
      <w:proofErr w:type="spellStart"/>
      <w:r w:rsidRPr="009C12A1">
        <w:rPr>
          <w:rFonts w:eastAsiaTheme="minorHAnsi"/>
          <w:color w:val="000000" w:themeColor="text1"/>
          <w:szCs w:val="24"/>
          <w:lang w:eastAsia="en-US"/>
        </w:rPr>
        <w:t>piercingu</w:t>
      </w:r>
      <w:proofErr w:type="spellEnd"/>
      <w:r w:rsidRPr="009C12A1">
        <w:rPr>
          <w:rFonts w:eastAsiaTheme="minorHAnsi"/>
          <w:color w:val="000000" w:themeColor="text1"/>
          <w:szCs w:val="24"/>
          <w:lang w:eastAsia="en-US"/>
        </w:rPr>
        <w:t xml:space="preserve">. </w:t>
      </w:r>
    </w:p>
    <w:p w:rsidR="00CB056B" w:rsidRPr="009C12A1" w:rsidRDefault="00CB056B" w:rsidP="004A5DDB">
      <w:pPr>
        <w:numPr>
          <w:ilvl w:val="0"/>
          <w:numId w:val="112"/>
        </w:numPr>
        <w:spacing w:after="0" w:line="240" w:lineRule="auto"/>
        <w:ind w:left="567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W szkole nie jest dozwolone: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zakładanie ubiorów, przedmiotów oraz symboli związanych z subkulturami, noszących znamiona nacjonalistyczne i rasistowskie, propagujących przemoc, używki, treści wulgarne,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t>szkoła nie ponosi odpowiedzialności finansowej za zgubienie, zniszczenie l</w:t>
      </w:r>
      <w:r w:rsidR="00DF0C85" w:rsidRPr="009C12A1">
        <w:rPr>
          <w:rFonts w:eastAsiaTheme="minorHAnsi"/>
          <w:color w:val="000000" w:themeColor="text1"/>
          <w:szCs w:val="24"/>
          <w:lang w:eastAsia="en-US"/>
        </w:rPr>
        <w:t>ub kradzież p</w:t>
      </w:r>
      <w:r w:rsidR="00A66244" w:rsidRPr="009C12A1">
        <w:rPr>
          <w:rFonts w:eastAsiaTheme="minorHAnsi"/>
          <w:color w:val="000000" w:themeColor="text1"/>
          <w:szCs w:val="24"/>
          <w:lang w:eastAsia="en-US"/>
        </w:rPr>
        <w:t>rzedmiotów o znacznej wartości</w:t>
      </w:r>
      <w:r w:rsidR="00DF0C85" w:rsidRPr="009C12A1">
        <w:rPr>
          <w:rFonts w:eastAsiaTheme="minorHAnsi"/>
          <w:color w:val="000000" w:themeColor="text1"/>
          <w:szCs w:val="24"/>
          <w:lang w:eastAsia="en-US"/>
        </w:rPr>
        <w:t>,</w:t>
      </w:r>
    </w:p>
    <w:p w:rsidR="00CB056B" w:rsidRPr="009C12A1" w:rsidRDefault="00CB056B" w:rsidP="004A5DDB">
      <w:pPr>
        <w:numPr>
          <w:ilvl w:val="1"/>
          <w:numId w:val="112"/>
        </w:numPr>
        <w:spacing w:after="0" w:line="240" w:lineRule="auto"/>
        <w:ind w:left="851" w:right="0" w:hanging="283"/>
        <w:contextualSpacing/>
        <w:rPr>
          <w:rFonts w:eastAsiaTheme="minorHAnsi"/>
          <w:color w:val="000000" w:themeColor="text1"/>
          <w:szCs w:val="24"/>
          <w:lang w:eastAsia="en-US"/>
        </w:rPr>
      </w:pPr>
      <w:r w:rsidRPr="009C12A1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noszenia w budynku szkoły nakrycia głowy, za wyjątkiem sytuacji uzasadnionych stanem zdrowia ucznia. </w:t>
      </w:r>
    </w:p>
    <w:p w:rsidR="00CB056B" w:rsidRPr="00B85EB0" w:rsidRDefault="00CB056B" w:rsidP="004A5DDB">
      <w:pPr>
        <w:numPr>
          <w:ilvl w:val="0"/>
          <w:numId w:val="112"/>
        </w:numPr>
        <w:spacing w:after="0" w:line="240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>Uczniowie zobowiązani są do zmiany obuwia po każdym wejściu do szkoły.</w:t>
      </w:r>
    </w:p>
    <w:p w:rsidR="00CB056B" w:rsidRPr="00B85EB0" w:rsidRDefault="00CB056B" w:rsidP="004A5DDB">
      <w:pPr>
        <w:numPr>
          <w:ilvl w:val="0"/>
          <w:numId w:val="112"/>
        </w:numPr>
        <w:spacing w:after="0" w:line="240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>Na zajęciach w sali gimnastycznej obowiązuje obuwie sportowe (bezpieczne, wygodne i antypoślizgowe) oraz strój sportowy.  Uczniowie biorący udział w zajęciach sportowych nie mogą nosić biżuterii (dopuszczalne są małe kolczyki typu wkrętki), a włosy muszą być spięte.</w:t>
      </w:r>
    </w:p>
    <w:p w:rsidR="00CB056B" w:rsidRPr="00B85EB0" w:rsidRDefault="00CB056B" w:rsidP="004A5DDB">
      <w:pPr>
        <w:numPr>
          <w:ilvl w:val="0"/>
          <w:numId w:val="112"/>
        </w:numPr>
        <w:spacing w:after="0" w:line="240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>Uczeń ma obowiązek noszenia stroju galowego w czasie uroczystości szkolnych wynikających z ceremoniału szkolnego.</w:t>
      </w:r>
    </w:p>
    <w:p w:rsidR="00CB056B" w:rsidRPr="00B85EB0" w:rsidRDefault="00CB056B" w:rsidP="00453C75">
      <w:pPr>
        <w:spacing w:after="0" w:line="240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>6. Strój galowy składa się:</w:t>
      </w:r>
    </w:p>
    <w:p w:rsidR="00CB056B" w:rsidRPr="00B85EB0" w:rsidRDefault="00CB056B" w:rsidP="004A5DDB">
      <w:pPr>
        <w:numPr>
          <w:ilvl w:val="1"/>
          <w:numId w:val="112"/>
        </w:numPr>
        <w:spacing w:after="0" w:line="240" w:lineRule="auto"/>
        <w:ind w:left="851" w:right="0" w:hanging="284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>u dziewcząt z białej bluzki, czarnej lub granatowej spódnicy lub sukienki,</w:t>
      </w:r>
    </w:p>
    <w:p w:rsidR="00CB056B" w:rsidRPr="00B85EB0" w:rsidRDefault="00CB056B" w:rsidP="004A5DDB">
      <w:pPr>
        <w:numPr>
          <w:ilvl w:val="1"/>
          <w:numId w:val="112"/>
        </w:numPr>
        <w:spacing w:after="0" w:line="240" w:lineRule="auto"/>
        <w:ind w:left="851" w:right="0" w:hanging="284"/>
        <w:contextualSpacing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 xml:space="preserve">u chłopców z białej koszuli, czarnych lub granatowych spodni. </w:t>
      </w:r>
    </w:p>
    <w:p w:rsidR="00CB056B" w:rsidRPr="00B85EB0" w:rsidRDefault="00CB056B" w:rsidP="00453C75">
      <w:pPr>
        <w:spacing w:after="0" w:line="240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  <w:r w:rsidRPr="00B85EB0">
        <w:rPr>
          <w:rFonts w:eastAsiaTheme="minorHAnsi"/>
          <w:color w:val="auto"/>
          <w:szCs w:val="24"/>
          <w:lang w:eastAsia="en-US"/>
        </w:rPr>
        <w:t xml:space="preserve">7. W kwestiach spornych dotyczących stosowności ubioru ucznia </w:t>
      </w:r>
      <w:r w:rsidR="00706EA1">
        <w:rPr>
          <w:rFonts w:eastAsiaTheme="minorHAnsi"/>
          <w:color w:val="auto"/>
          <w:szCs w:val="24"/>
          <w:lang w:eastAsia="en-US"/>
        </w:rPr>
        <w:t xml:space="preserve">ostateczną decyzję </w:t>
      </w:r>
      <w:r w:rsidRPr="00B85EB0">
        <w:rPr>
          <w:rFonts w:eastAsiaTheme="minorHAnsi"/>
          <w:color w:val="auto"/>
          <w:szCs w:val="24"/>
          <w:lang w:eastAsia="en-US"/>
        </w:rPr>
        <w:t>podejmuje wychowawca.</w:t>
      </w:r>
    </w:p>
    <w:p w:rsidR="00CB056B" w:rsidRPr="00B85EB0" w:rsidRDefault="00CB056B" w:rsidP="00453C75">
      <w:pPr>
        <w:spacing w:after="160" w:line="259" w:lineRule="auto"/>
        <w:ind w:left="567" w:right="0" w:hanging="283"/>
        <w:rPr>
          <w:rFonts w:eastAsiaTheme="minorHAnsi"/>
          <w:color w:val="auto"/>
          <w:szCs w:val="24"/>
          <w:lang w:eastAsia="en-US"/>
        </w:rPr>
      </w:pPr>
    </w:p>
    <w:p w:rsidR="00D7532E" w:rsidRPr="00B85EB0" w:rsidRDefault="00D7532E">
      <w:pPr>
        <w:spacing w:after="0" w:line="259" w:lineRule="auto"/>
        <w:ind w:left="0" w:right="0" w:firstLine="0"/>
        <w:rPr>
          <w:color w:val="auto"/>
        </w:rPr>
      </w:pP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t xml:space="preserve">ROZDZIAŁ </w:t>
      </w:r>
      <w:r>
        <w:rPr>
          <w:b/>
          <w:color w:val="auto"/>
          <w:sz w:val="28"/>
          <w:szCs w:val="28"/>
        </w:rPr>
        <w:t>VII</w:t>
      </w:r>
      <w:r w:rsidRPr="006E7BF5">
        <w:rPr>
          <w:b/>
          <w:color w:val="auto"/>
          <w:sz w:val="28"/>
          <w:szCs w:val="28"/>
        </w:rPr>
        <w:t>I</w:t>
      </w:r>
    </w:p>
    <w:p w:rsidR="00D7532E" w:rsidRPr="00B85EB0" w:rsidRDefault="00D7532E">
      <w:pPr>
        <w:spacing w:after="9" w:line="255" w:lineRule="auto"/>
        <w:ind w:left="319" w:right="788"/>
        <w:jc w:val="center"/>
        <w:rPr>
          <w:color w:val="auto"/>
        </w:rPr>
      </w:pPr>
    </w:p>
    <w:p w:rsidR="00D7532E" w:rsidRPr="00B85EB0" w:rsidRDefault="00114E3A">
      <w:pPr>
        <w:pStyle w:val="Nagwek1"/>
        <w:ind w:left="152" w:right="622"/>
        <w:rPr>
          <w:color w:val="auto"/>
        </w:rPr>
      </w:pPr>
      <w:r w:rsidRPr="00B85EB0">
        <w:rPr>
          <w:color w:val="auto"/>
        </w:rPr>
        <w:t xml:space="preserve">Przyjmowanie uczniów do szkoły </w:t>
      </w:r>
    </w:p>
    <w:p w:rsidR="00D7532E" w:rsidRPr="00B85EB0" w:rsidRDefault="00114E3A">
      <w:pPr>
        <w:spacing w:after="22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49 </w:t>
      </w:r>
    </w:p>
    <w:p w:rsidR="00D7532E" w:rsidRPr="00B85EB0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Obowiązek szkolny dziecka rozpoczyna się z początkiem roku szkolnego w tym roku kalendarzowym, w którym dziecko kończy 7 lat, z następującymi zastrzeżeniami: </w:t>
      </w:r>
    </w:p>
    <w:p w:rsidR="00D7532E" w:rsidRPr="00B85EB0" w:rsidRDefault="00114E3A" w:rsidP="004A5DDB">
      <w:pPr>
        <w:numPr>
          <w:ilvl w:val="1"/>
          <w:numId w:val="105"/>
        </w:numPr>
        <w:ind w:left="1012" w:right="532" w:hanging="319"/>
        <w:rPr>
          <w:color w:val="auto"/>
        </w:rPr>
      </w:pPr>
      <w:r w:rsidRPr="00B85EB0">
        <w:rPr>
          <w:color w:val="auto"/>
        </w:rPr>
        <w:t xml:space="preserve">na wniosek rodziców naukę w szkole podstawowej może także rozpocząć dziecko, które przed dniem 1 września kończy 6 lat, jeżeli wykazuje psychofizyczną dojrzałość do podjęcia nauki szkolnej; </w:t>
      </w:r>
    </w:p>
    <w:p w:rsidR="00D7532E" w:rsidRPr="00B85EB0" w:rsidRDefault="00114E3A" w:rsidP="004A5DDB">
      <w:pPr>
        <w:numPr>
          <w:ilvl w:val="1"/>
          <w:numId w:val="105"/>
        </w:numPr>
        <w:ind w:left="1012" w:right="532" w:hanging="319"/>
        <w:rPr>
          <w:color w:val="auto"/>
        </w:rPr>
      </w:pPr>
      <w:r w:rsidRPr="00B85EB0">
        <w:rPr>
          <w:color w:val="auto"/>
        </w:rPr>
        <w:t xml:space="preserve">decyzję o wcześniejszym przyjęciu dziecka do szkoły podstawowej podejmuje Dyrektor szkoły po zasięgnięciu opinii publicznej poradni psychologiczno- pedagogicznej; </w:t>
      </w:r>
    </w:p>
    <w:p w:rsidR="00D7532E" w:rsidRPr="00B85EB0" w:rsidRDefault="00114E3A" w:rsidP="004A5DDB">
      <w:pPr>
        <w:numPr>
          <w:ilvl w:val="1"/>
          <w:numId w:val="105"/>
        </w:numPr>
        <w:ind w:left="1012" w:right="532" w:hanging="319"/>
        <w:rPr>
          <w:color w:val="auto"/>
        </w:rPr>
      </w:pPr>
      <w:r w:rsidRPr="00B85EB0">
        <w:rPr>
          <w:color w:val="auto"/>
        </w:rPr>
        <w:t xml:space="preserve">w przypadkach uzasadnionych ważnymi przyczynami rozpoczęcie spełniania przez dziecko obowiązku szkolnego może zostać odroczone, nie dłużej jednak niż o jeden rok; decyzję w sprawie odroczenia podejmuje Dyrektor wyłącznie dla dziecka zamieszkałego w obwodzie szkoły po zasięgnięciu opinii poradni psychologiczno- pedagogicznej. </w:t>
      </w:r>
    </w:p>
    <w:p w:rsidR="00D7532E" w:rsidRPr="00B85EB0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Do klasy pierwszej przyjmuje się dzieci: </w:t>
      </w:r>
    </w:p>
    <w:p w:rsidR="00D7532E" w:rsidRPr="00B85EB0" w:rsidRDefault="00114E3A" w:rsidP="004A5DDB">
      <w:pPr>
        <w:numPr>
          <w:ilvl w:val="1"/>
          <w:numId w:val="105"/>
        </w:numPr>
        <w:ind w:left="1012" w:right="532" w:hanging="319"/>
        <w:rPr>
          <w:color w:val="auto"/>
        </w:rPr>
      </w:pPr>
      <w:r w:rsidRPr="00B85EB0">
        <w:rPr>
          <w:color w:val="auto"/>
        </w:rPr>
        <w:t xml:space="preserve">z urzędu – zamieszkałe w obwodzie szkoły na podstawie zgłoszenia rodziców; </w:t>
      </w:r>
    </w:p>
    <w:p w:rsidR="00D7532E" w:rsidRPr="00B85EB0" w:rsidRDefault="00114E3A" w:rsidP="004A5DDB">
      <w:pPr>
        <w:numPr>
          <w:ilvl w:val="1"/>
          <w:numId w:val="105"/>
        </w:numPr>
        <w:ind w:left="1012" w:right="532" w:hanging="319"/>
        <w:rPr>
          <w:color w:val="auto"/>
        </w:rPr>
      </w:pPr>
      <w:r w:rsidRPr="00B85EB0">
        <w:rPr>
          <w:color w:val="auto"/>
        </w:rPr>
        <w:t xml:space="preserve">na wniosek rodzica dziecka mieszkającego poza obwodem szkoły, jeżeli szkoła dysponuje wolnymi miejscami w drodze postępowania rekrutacyjnego. </w:t>
      </w:r>
    </w:p>
    <w:p w:rsidR="00D7532E" w:rsidRPr="00B85EB0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Rekrutację do klasy pierwszej przeprowadza się w formie elektronicznej. </w:t>
      </w:r>
    </w:p>
    <w:p w:rsidR="00D7532E" w:rsidRPr="00B85EB0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Określenie kryteriów wraz z liczbą punktów w postępowaniu rekrutacyjnym do klasy pierwszej oraz określenie dokumentów niezbędnych do potwierdzenia spełnienia tych kryteriów ustala Rada Miejska w Wolbromiu w formie uchwały. </w:t>
      </w:r>
    </w:p>
    <w:p w:rsidR="00D7532E" w:rsidRPr="00B85EB0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>Terminy przeprowadzenia postępowania rekrutacyjnego i postępowania uzupełniającego, w</w:t>
      </w:r>
      <w:r w:rsidR="00453C75" w:rsidRPr="00B85EB0">
        <w:rPr>
          <w:color w:val="auto"/>
        </w:rPr>
        <w:t> </w:t>
      </w:r>
      <w:r w:rsidRPr="00B85EB0">
        <w:rPr>
          <w:color w:val="auto"/>
        </w:rPr>
        <w:t xml:space="preserve">tym terminy składania dokumentów do klasy pierwszej ustala Burmistrz Miasta i Gminy Wolbrom w drodze zarządzenia. </w:t>
      </w:r>
    </w:p>
    <w:p w:rsidR="00D7532E" w:rsidRDefault="00114E3A" w:rsidP="004A5DDB">
      <w:pPr>
        <w:numPr>
          <w:ilvl w:val="0"/>
          <w:numId w:val="105"/>
        </w:numPr>
        <w:ind w:right="273" w:hanging="360"/>
        <w:rPr>
          <w:color w:val="auto"/>
        </w:rPr>
      </w:pPr>
      <w:r w:rsidRPr="00B85EB0">
        <w:rPr>
          <w:color w:val="auto"/>
        </w:rPr>
        <w:t xml:space="preserve">O przyjęciu uczniów w trakcie roku szkolnego decyduje Dyrektor. </w:t>
      </w:r>
    </w:p>
    <w:p w:rsidR="00D04C57" w:rsidRDefault="00D04C57" w:rsidP="00D04C57">
      <w:pPr>
        <w:ind w:left="756" w:right="273" w:firstLine="0"/>
        <w:rPr>
          <w:color w:val="auto"/>
        </w:rPr>
      </w:pPr>
    </w:p>
    <w:p w:rsidR="006E7BF5" w:rsidRPr="006E7BF5" w:rsidRDefault="006E7BF5" w:rsidP="006E7BF5">
      <w:pPr>
        <w:spacing w:after="9" w:line="255" w:lineRule="auto"/>
        <w:ind w:left="319" w:right="164"/>
        <w:jc w:val="center"/>
        <w:rPr>
          <w:b/>
          <w:color w:val="auto"/>
          <w:sz w:val="28"/>
          <w:szCs w:val="28"/>
        </w:rPr>
      </w:pPr>
      <w:r w:rsidRPr="006E7BF5">
        <w:rPr>
          <w:b/>
          <w:color w:val="auto"/>
          <w:sz w:val="28"/>
          <w:szCs w:val="28"/>
        </w:rPr>
        <w:t>ROZDZIAŁ I</w:t>
      </w:r>
      <w:r>
        <w:rPr>
          <w:b/>
          <w:color w:val="auto"/>
          <w:sz w:val="28"/>
          <w:szCs w:val="28"/>
        </w:rPr>
        <w:t>X</w:t>
      </w:r>
    </w:p>
    <w:p w:rsidR="00D04C57" w:rsidRPr="00D04C57" w:rsidRDefault="00D04C57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Ceremoniał szkolny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50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Jest to zbiór niezmiennych zasad i reguł postępowania uczniów, nauczycieli i rodziców                  w czasie uroczystości szkolnych oraz sposób zachowania i postępowania przed tablicami pamiątkowymi, popiersiami patronów szkół. Porządkuje on także kwestie protokolarne dotyczące kolejności witania gości na uroczystościach szkolnych i pozaszkolnych, sposobów oddawania czci i szacunku Godłu, Fladze, Hymnowi Polski, symbolom Unii Europejskiej lub innych państw, jak również wobec osób będących pierwszymi obywatelami Rzeczypospolitej Polskiej, hierarchów kościoła, sposobu zachowania się na uroczystościach religijnych.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opracowanie poniższego Ceremoniału szkolnego pozwalają przepisy § 18 i 20 odpowiednio dla szkoły podstawowej i gimnazjum zawarte w Załącznikach Nr 2 i 3 do Rozporządzenia Ministra Edukacji Narodowej z dnia 21 maja 2001r. w sprawie ramowych statutów publicznego przedszkola oraz publicznych szkół (Dz.U. z 2001r. Nr 61, poz. 625 z późniejszymi zmianami).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51</w:t>
      </w:r>
    </w:p>
    <w:p w:rsidR="00D04C57" w:rsidRPr="00D04C57" w:rsidRDefault="00D04C57" w:rsidP="00D04C57">
      <w:pPr>
        <w:numPr>
          <w:ilvl w:val="0"/>
          <w:numId w:val="120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Szkoła Podstawowa im. Marii Konopnickiej w Kąpielach Wielkich posiada własny sztandar ufundowany i przekazany przez Komitet Rodzicielski w dniu 01.09.1985r. ówczesnemu dyrektorowi szkoły.</w:t>
      </w:r>
    </w:p>
    <w:p w:rsidR="00D04C57" w:rsidRPr="00D04C57" w:rsidRDefault="00D04C57" w:rsidP="00D04C57">
      <w:pPr>
        <w:numPr>
          <w:ilvl w:val="0"/>
          <w:numId w:val="120"/>
        </w:numPr>
        <w:tabs>
          <w:tab w:val="left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Sztandar jest symbolem tradycji polskiej szkoły, miłości do Ojczyzny i idei zawartych w Statucie Szkoły Podstawowej w Kąpielach Wielkich.</w:t>
      </w:r>
    </w:p>
    <w:p w:rsidR="00D04C57" w:rsidRPr="00D04C57" w:rsidRDefault="00D04C57" w:rsidP="00D04C57">
      <w:pPr>
        <w:numPr>
          <w:ilvl w:val="0"/>
          <w:numId w:val="120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Uczniowie, ich rodzice i nauczyciele otaczają sztandar szacunkiem oddając mu należne honory.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1416" w:right="0" w:firstLine="708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Sztandar o wymiarach 100 cm x 90 cm ma następujący wzór</w:t>
      </w:r>
    </w:p>
    <w:p w:rsidR="00D04C57" w:rsidRPr="00D04C57" w:rsidRDefault="00D04C57" w:rsidP="00D04C57">
      <w:pPr>
        <w:numPr>
          <w:ilvl w:val="0"/>
          <w:numId w:val="124"/>
        </w:numPr>
        <w:suppressAutoHyphens/>
        <w:spacing w:after="0" w:line="276" w:lineRule="auto"/>
        <w:ind w:right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Prawa strona: orzeł w koronie haftowany srebrem na biało – czerwonym tle;</w:t>
      </w:r>
    </w:p>
    <w:p w:rsidR="00D04C57" w:rsidRPr="00D04C57" w:rsidRDefault="00D04C57" w:rsidP="00D04C57">
      <w:pPr>
        <w:numPr>
          <w:ilvl w:val="0"/>
          <w:numId w:val="124"/>
        </w:numPr>
        <w:suppressAutoHyphens/>
        <w:spacing w:after="0" w:line="276" w:lineRule="auto"/>
        <w:ind w:right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Lewa strona zawiera symbole: otwarta księga umieszczona pośrodku, a na niej złożone pióro, kłos zboża i cyrkiel. U góry napis:</w:t>
      </w:r>
    </w:p>
    <w:p w:rsidR="00D04C57" w:rsidRPr="00D04C57" w:rsidRDefault="00D04C57" w:rsidP="00D04C57">
      <w:pPr>
        <w:suppressAutoHyphens/>
        <w:spacing w:after="0" w:line="276" w:lineRule="auto"/>
        <w:ind w:left="3540" w:right="0" w:firstLine="708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„Szkoła Podstawowa im. Marii Konopnickiej,</w:t>
      </w:r>
      <w:r w:rsidRPr="00D04C57">
        <w:rPr>
          <w:color w:val="auto"/>
          <w:szCs w:val="24"/>
          <w:lang w:eastAsia="ar-SA"/>
        </w:rPr>
        <w:tab/>
        <w:t xml:space="preserve">poniżej miejscowość tj. Kąpiele Wielkie oraz data </w:t>
      </w:r>
      <w:r w:rsidRPr="00D04C57">
        <w:rPr>
          <w:color w:val="auto"/>
          <w:szCs w:val="24"/>
          <w:lang w:eastAsia="ar-SA"/>
        </w:rPr>
        <w:tab/>
        <w:t>przekazania sztandaru tj. 1985r.</w:t>
      </w:r>
    </w:p>
    <w:p w:rsidR="00D04C57" w:rsidRPr="00D04C57" w:rsidRDefault="00D04C57" w:rsidP="00D04C57">
      <w:pPr>
        <w:suppressAutoHyphens/>
        <w:spacing w:after="0" w:line="276" w:lineRule="auto"/>
        <w:ind w:left="354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Wszystko to zostało umieszczone na zielonym tle.</w:t>
      </w:r>
      <w:r w:rsidRPr="00D04C57">
        <w:rPr>
          <w:color w:val="auto"/>
          <w:szCs w:val="24"/>
          <w:lang w:eastAsia="ar-SA"/>
        </w:rPr>
        <w:tab/>
      </w:r>
    </w:p>
    <w:p w:rsidR="00D04C57" w:rsidRPr="00D04C57" w:rsidRDefault="00D04C57" w:rsidP="00D04C57">
      <w:pPr>
        <w:numPr>
          <w:ilvl w:val="0"/>
          <w:numId w:val="124"/>
        </w:numPr>
        <w:suppressAutoHyphens/>
        <w:spacing w:after="0" w:line="276" w:lineRule="auto"/>
        <w:ind w:right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Sztandar obszyty jest żółtymi frędzlami;</w:t>
      </w:r>
    </w:p>
    <w:p w:rsidR="00D04C57" w:rsidRPr="00D04C57" w:rsidRDefault="00D04C57" w:rsidP="00D04C57">
      <w:pPr>
        <w:numPr>
          <w:ilvl w:val="0"/>
          <w:numId w:val="124"/>
        </w:numPr>
        <w:suppressAutoHyphens/>
        <w:spacing w:after="0" w:line="276" w:lineRule="auto"/>
        <w:ind w:right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Drzewce sztandaru zakończone są metalową głowicą w formie orła w koronie.</w:t>
      </w:r>
    </w:p>
    <w:p w:rsidR="00D04C57" w:rsidRPr="00D04C57" w:rsidRDefault="00D04C57" w:rsidP="00D04C57">
      <w:pPr>
        <w:numPr>
          <w:ilvl w:val="0"/>
          <w:numId w:val="120"/>
        </w:numPr>
        <w:tabs>
          <w:tab w:val="left" w:pos="568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przypadku żałoby narodowej lub wewnętrznej szkoły, przypina się na drzewcu sztandaru od strony godła państwowego kokardę z czarnej wstążki..</w:t>
      </w:r>
    </w:p>
    <w:p w:rsidR="00D04C57" w:rsidRPr="00D04C57" w:rsidRDefault="00D04C57" w:rsidP="00D04C57">
      <w:pPr>
        <w:numPr>
          <w:ilvl w:val="0"/>
          <w:numId w:val="120"/>
        </w:numPr>
        <w:tabs>
          <w:tab w:val="left" w:pos="568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Sztandar umieszczony jest w specjalnej przeszklonej gablocie.</w:t>
      </w:r>
    </w:p>
    <w:p w:rsidR="00D04C57" w:rsidRPr="00D04C57" w:rsidRDefault="00DB2982" w:rsidP="00D04C57">
      <w:pPr>
        <w:suppressAutoHyphens/>
        <w:spacing w:before="100" w:after="100" w:line="276" w:lineRule="auto"/>
        <w:ind w:left="357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52</w:t>
      </w:r>
    </w:p>
    <w:p w:rsidR="00D04C57" w:rsidRPr="00D04C57" w:rsidRDefault="00D04C57" w:rsidP="00D04C57">
      <w:pPr>
        <w:numPr>
          <w:ilvl w:val="0"/>
          <w:numId w:val="122"/>
        </w:numPr>
        <w:tabs>
          <w:tab w:val="num" w:pos="284"/>
        </w:tabs>
        <w:suppressAutoHyphens/>
        <w:spacing w:after="0" w:line="276" w:lineRule="auto"/>
        <w:ind w:right="0" w:hanging="72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Szkoła występuje ze sztandarem podczas: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uroczystości rozpoczęcia oraz zakończenia roku szkolnego;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ślubowania klas I;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pożegnania absolwentów;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święta patronki;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uroczystych akademii szkolnych;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uroczystości składania kwiatów w miejscach pamięci narodowej;</w:t>
      </w:r>
    </w:p>
    <w:p w:rsidR="00D04C57" w:rsidRPr="00D04C57" w:rsidRDefault="00D04C57" w:rsidP="00D04C57">
      <w:pPr>
        <w:numPr>
          <w:ilvl w:val="1"/>
          <w:numId w:val="122"/>
        </w:numPr>
        <w:tabs>
          <w:tab w:val="left" w:pos="709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uroczystości patriotycznych i religijnych, w których bierze udział społeczność szkoły lub jego delegacja.</w:t>
      </w:r>
    </w:p>
    <w:p w:rsidR="00D04C57" w:rsidRPr="00D04C57" w:rsidRDefault="00DB2982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53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284"/>
        </w:tabs>
        <w:suppressAutoHyphens/>
        <w:spacing w:after="0" w:line="276" w:lineRule="auto"/>
        <w:ind w:right="0" w:hanging="72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skład pocztu sztandarowego wchodzi: chorąży i dwie osoby asystujące.</w:t>
      </w:r>
    </w:p>
    <w:p w:rsidR="00D04C57" w:rsidRPr="00D04C57" w:rsidRDefault="00D04C57" w:rsidP="00D04C57">
      <w:pPr>
        <w:tabs>
          <w:tab w:val="left" w:pos="284"/>
        </w:tabs>
        <w:suppressAutoHyphens/>
        <w:spacing w:after="0" w:line="276" w:lineRule="auto"/>
        <w:ind w:left="0" w:right="0" w:firstLine="28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1a. Dopuszcza się utworzenie rezerwowego pocztu sztandarowego.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Uczniowie do pocztu sztandarowego są typowani przez Radę Pedagogiczną spośród  uczniów wyróżniających się w nauce i zachowaniu począwszy od uczniów ostatniej klasy przy jednoczesnym wyrażeniu przez nich i ich rodziców pisemnej zgody na udział w uroczystościach z Pocztem Sztandarowym.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Obsadę pocztu sztandarowego powołuje się na dany rok szkolny uchwałą plenarną Rady Pedagogicznej.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Ceremoniał ślubowania pocztu sztandarowego odbywa się w czasie uroczystości zakończenia roku szkolnego.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Uroczyste wprowadzenie sztandaru:</w:t>
      </w:r>
    </w:p>
    <w:p w:rsidR="00D04C57" w:rsidRPr="00D04C57" w:rsidRDefault="00D04C57" w:rsidP="00D04C57">
      <w:pPr>
        <w:suppressAutoHyphens/>
        <w:spacing w:after="0" w:line="276" w:lineRule="auto"/>
        <w:ind w:left="708" w:right="0" w:hanging="141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Prowadzący wydaje następujące komendy: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„proszę o powstanie”;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„poczet sztandarowy wprowadź”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„do Hymnu Szkoły” (piosenka Pt. „Ojczyzna nasza”- słowa Cz. Janczarski muzyka B. Pasternak, zał. nr 1).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567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 odśpiewaniu Hymnu Szkoły prowadzący wydaje komendę:</w:t>
      </w:r>
    </w:p>
    <w:p w:rsidR="00D04C57" w:rsidRPr="00D04C57" w:rsidRDefault="00D04C57" w:rsidP="00D04C57">
      <w:pPr>
        <w:numPr>
          <w:ilvl w:val="1"/>
          <w:numId w:val="124"/>
        </w:numPr>
        <w:tabs>
          <w:tab w:val="num" w:pos="993"/>
        </w:tabs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„poczet sztandarowy przychodzący wystąp”;</w:t>
      </w:r>
    </w:p>
    <w:p w:rsidR="00D04C57" w:rsidRPr="00D04C57" w:rsidRDefault="00D04C57" w:rsidP="00D04C57">
      <w:pPr>
        <w:numPr>
          <w:ilvl w:val="1"/>
          <w:numId w:val="124"/>
        </w:numPr>
        <w:tabs>
          <w:tab w:val="num" w:pos="993"/>
        </w:tabs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„do przekazania sztandaru.</w:t>
      </w:r>
    </w:p>
    <w:p w:rsidR="00D04C57" w:rsidRPr="00D04C57" w:rsidRDefault="00D04C57" w:rsidP="00D04C57">
      <w:pPr>
        <w:numPr>
          <w:ilvl w:val="1"/>
          <w:numId w:val="124"/>
        </w:numPr>
        <w:tabs>
          <w:tab w:val="num" w:pos="993"/>
        </w:tabs>
        <w:suppressAutoHyphens/>
        <w:spacing w:after="0" w:line="276" w:lineRule="auto"/>
        <w:ind w:left="993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Akt przekazania sztandaru.</w:t>
      </w:r>
    </w:p>
    <w:p w:rsidR="00D04C57" w:rsidRPr="00D04C57" w:rsidRDefault="00D04C57" w:rsidP="00D04C57">
      <w:pPr>
        <w:suppressAutoHyphens/>
        <w:spacing w:after="0" w:line="276" w:lineRule="auto"/>
        <w:ind w:left="567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Poczet sztandarowy odchodzący i poczet sztandarowy przychodzący (również rezerwowy poczet sztandarowy) stoją naprzeciwko siebie. Prowadzący wydaje komendę: „do ślubowania”. Chorąży pocztu sztandarowego przychodzącego przyklęka i całuje rąb sztandaru. Asysta sztandaru w postawie zasadniczej.</w:t>
      </w:r>
    </w:p>
    <w:p w:rsidR="00D04C57" w:rsidRPr="00D04C57" w:rsidRDefault="00D04C57" w:rsidP="00D04C57">
      <w:pPr>
        <w:suppressAutoHyphens/>
        <w:spacing w:after="0" w:line="276" w:lineRule="auto"/>
        <w:ind w:left="567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Następnie chorąży wraz z asystą unosi dwa palce prawej ręki ku sztandarowi wypowiadając treść ślubowania pocztu sztandarowego. </w:t>
      </w:r>
    </w:p>
    <w:p w:rsidR="00D04C57" w:rsidRPr="00D04C57" w:rsidRDefault="00D04C57" w:rsidP="00D04C57">
      <w:pPr>
        <w:suppressAutoHyphens/>
        <w:spacing w:after="0" w:line="276" w:lineRule="auto"/>
        <w:ind w:left="567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Prowadzący wydaje komendę: „po ślubowaniu”.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426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Poczet sztandarowy występuje w stroju galowym z biało-czerwoną szarfą, przewieszoną przez prawe ramię, zwróconą kolorem białym w stronę kołnierza, spiętą na lewym biodrze. Poczet występuje w białych rękawiczkach.</w:t>
      </w:r>
    </w:p>
    <w:p w:rsidR="00DB2982" w:rsidRDefault="00DB2982" w:rsidP="00D04C57">
      <w:pPr>
        <w:suppressAutoHyphens/>
        <w:spacing w:before="100" w:after="100" w:line="276" w:lineRule="auto"/>
        <w:ind w:left="357" w:right="0" w:firstLine="0"/>
        <w:jc w:val="center"/>
        <w:rPr>
          <w:b/>
          <w:color w:val="auto"/>
          <w:szCs w:val="24"/>
          <w:lang w:eastAsia="ar-SA"/>
        </w:rPr>
      </w:pPr>
    </w:p>
    <w:p w:rsidR="00DB2982" w:rsidRDefault="00DB2982" w:rsidP="00D04C57">
      <w:pPr>
        <w:suppressAutoHyphens/>
        <w:spacing w:before="100" w:after="100" w:line="276" w:lineRule="auto"/>
        <w:ind w:left="357" w:right="0" w:firstLine="0"/>
        <w:jc w:val="center"/>
        <w:rPr>
          <w:b/>
          <w:color w:val="auto"/>
          <w:szCs w:val="24"/>
          <w:lang w:eastAsia="ar-SA"/>
        </w:rPr>
      </w:pPr>
    </w:p>
    <w:p w:rsidR="00D04C57" w:rsidRPr="00D04C57" w:rsidRDefault="00DB2982" w:rsidP="00D04C57">
      <w:pPr>
        <w:suppressAutoHyphens/>
        <w:spacing w:before="100" w:after="100" w:line="276" w:lineRule="auto"/>
        <w:ind w:left="357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54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num" w:pos="284"/>
        </w:tabs>
        <w:suppressAutoHyphens/>
        <w:spacing w:after="0" w:line="276" w:lineRule="auto"/>
        <w:ind w:left="142" w:right="0" w:hanging="153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postawie zasadniczej sztandarowy trzyma sztandar przy prawej nodze na wysokości czubka buta, postawiony na „stopce” drzewca. Drzewiec przytrzymuje prawą ręką na wysokości pasa.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num" w:pos="284"/>
        </w:tabs>
        <w:suppressAutoHyphens/>
        <w:spacing w:after="0" w:line="276" w:lineRule="auto"/>
        <w:ind w:left="142" w:right="0" w:hanging="153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Sztandarem wykonuje się następujące chwyty:</w:t>
      </w:r>
    </w:p>
    <w:p w:rsidR="00D04C57" w:rsidRPr="00D04C57" w:rsidRDefault="00D04C57" w:rsidP="00D04C57">
      <w:pPr>
        <w:numPr>
          <w:ilvl w:val="1"/>
          <w:numId w:val="118"/>
        </w:numPr>
        <w:tabs>
          <w:tab w:val="num" w:pos="426"/>
        </w:tabs>
        <w:suppressAutoHyphens/>
        <w:spacing w:after="0" w:line="276" w:lineRule="auto"/>
        <w:ind w:left="426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„Na ramię”;</w:t>
      </w:r>
    </w:p>
    <w:p w:rsidR="00D04C57" w:rsidRPr="00D04C57" w:rsidRDefault="00D04C57" w:rsidP="00D04C57">
      <w:pPr>
        <w:numPr>
          <w:ilvl w:val="1"/>
          <w:numId w:val="118"/>
        </w:numPr>
        <w:tabs>
          <w:tab w:val="num" w:pos="426"/>
        </w:tabs>
        <w:suppressAutoHyphens/>
        <w:spacing w:after="0" w:line="276" w:lineRule="auto"/>
        <w:ind w:left="426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„Prezentuj”;</w:t>
      </w:r>
    </w:p>
    <w:p w:rsidR="00D04C57" w:rsidRPr="00D04C57" w:rsidRDefault="00D04C57" w:rsidP="00D04C57">
      <w:pPr>
        <w:numPr>
          <w:ilvl w:val="1"/>
          <w:numId w:val="118"/>
        </w:numPr>
        <w:tabs>
          <w:tab w:val="num" w:pos="426"/>
        </w:tabs>
        <w:suppressAutoHyphens/>
        <w:spacing w:after="0" w:line="276" w:lineRule="auto"/>
        <w:ind w:left="426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„Do nogi”.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left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Wykonując chwyt „Na ramię” chorąży prawą ręką (pomagając sobie lewą) kładzie drzewiec na prawe ramię i trzyma je pod kątem 45</w:t>
      </w:r>
      <w:r w:rsidRPr="00D04C57">
        <w:rPr>
          <w:color w:val="auto"/>
          <w:szCs w:val="24"/>
          <w:vertAlign w:val="superscript"/>
          <w:lang w:eastAsia="ar-SA"/>
        </w:rPr>
        <w:t>0</w:t>
      </w:r>
      <w:r w:rsidRPr="00D04C57">
        <w:rPr>
          <w:color w:val="auto"/>
          <w:szCs w:val="24"/>
          <w:lang w:eastAsia="ar-SA"/>
        </w:rPr>
        <w:t xml:space="preserve"> (w stosunku do ramienia).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left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Wykonując chwyt „Prezentuj” z położenia „Do nogi” sztandarowy podnosi sztandar prawą ręką pionowo do góry wzdłuż prawego ramienia (dłoń prawej ręki na wysokości barku).</w:t>
      </w:r>
    </w:p>
    <w:p w:rsidR="00D04C57" w:rsidRPr="00D04C57" w:rsidRDefault="00D04C57" w:rsidP="00D04C57">
      <w:pPr>
        <w:tabs>
          <w:tab w:val="left" w:pos="568"/>
        </w:tabs>
        <w:suppressAutoHyphens/>
        <w:spacing w:after="0" w:line="276" w:lineRule="auto"/>
        <w:ind w:left="142" w:right="0" w:firstLine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Następnie lewą ręką chwyta drzewiec sztandaru tuż pod prawą i opuszcza prawą rękę na całej jej długości obejmując dolną część drzewca. Asysta sztandaru w postawie zasadniczej. Chwyt „Prezentuj” wykonuje się na komendę: „Na prawo (lewo) patrz”.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Wykonując chwyt „Do nogi” z położenia „Prezentuj” lub z położenia „Na ramię”, sztandarowy przenosi sztandar prawą ręką (pomagając sobie lewą) do nogi. Chwyt „Do nogi” wykonuje się na komendę „Baczność”.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Salutowanie sztandarem w miejscu wykonuje się z położenia „Prezentuj”, kiedy odbierający honory zbliży się na 5 kroków sztandarowy robi zw</w:t>
      </w:r>
      <w:r w:rsidR="006E7BF5">
        <w:rPr>
          <w:color w:val="auto"/>
          <w:szCs w:val="24"/>
          <w:lang w:eastAsia="ar-SA"/>
        </w:rPr>
        <w:t>rot w prawo w skos</w:t>
      </w:r>
      <w:r w:rsidRPr="00D04C57">
        <w:rPr>
          <w:color w:val="auto"/>
          <w:szCs w:val="24"/>
          <w:lang w:eastAsia="ar-SA"/>
        </w:rPr>
        <w:t xml:space="preserve"> z jednoczesnym wysunięciem lewej nogi w przód na odległość stopy i pochyla sztandar do przodu pod kątem 45</w:t>
      </w:r>
      <w:r w:rsidRPr="00D04C57">
        <w:rPr>
          <w:color w:val="auto"/>
          <w:szCs w:val="24"/>
          <w:vertAlign w:val="superscript"/>
          <w:lang w:eastAsia="ar-SA"/>
        </w:rPr>
        <w:t>0</w:t>
      </w:r>
      <w:r w:rsidRPr="00D04C57">
        <w:rPr>
          <w:color w:val="auto"/>
          <w:szCs w:val="24"/>
          <w:lang w:eastAsia="ar-SA"/>
        </w:rPr>
        <w:t>. Asysta sztandaru w postawie zasadniczej.</w:t>
      </w:r>
    </w:p>
    <w:p w:rsidR="00D04C57" w:rsidRPr="00D04C57" w:rsidRDefault="00D04C57" w:rsidP="00D04C57">
      <w:pPr>
        <w:tabs>
          <w:tab w:val="left" w:pos="568"/>
        </w:tabs>
        <w:suppressAutoHyphens/>
        <w:spacing w:after="0" w:line="276" w:lineRule="auto"/>
        <w:ind w:left="142" w:right="0" w:firstLine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Chorąży pozostaje w tej postawie dotąd, aż odbierający honory znajdzie się w odległości kroku za sztandarem, wtedy bez komendy przenosi sztandar do położenia „Prezentuj”.</w:t>
      </w:r>
    </w:p>
    <w:p w:rsidR="00D04C57" w:rsidRPr="00D04C57" w:rsidRDefault="00D04C57" w:rsidP="00D04C57">
      <w:pPr>
        <w:numPr>
          <w:ilvl w:val="0"/>
          <w:numId w:val="118"/>
        </w:numPr>
        <w:tabs>
          <w:tab w:val="left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Maszerując honory sztandarem oddaje się, salutując przez pochylenie sztandaru na komendę „Na prawo (lewo) patrz”. Sztandarowy pochyla sztandar do postawy „Na ramię”.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55</w:t>
      </w:r>
    </w:p>
    <w:p w:rsidR="00D04C57" w:rsidRPr="00D04C57" w:rsidRDefault="00D04C57" w:rsidP="00D04C57">
      <w:pPr>
        <w:numPr>
          <w:ilvl w:val="0"/>
          <w:numId w:val="121"/>
        </w:numPr>
        <w:tabs>
          <w:tab w:val="num" w:pos="28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Podczas udziału sztandaru we Mszy Świętej:</w:t>
      </w:r>
    </w:p>
    <w:p w:rsidR="00D04C57" w:rsidRPr="00D04C57" w:rsidRDefault="00D04C57" w:rsidP="00D04C57">
      <w:pPr>
        <w:numPr>
          <w:ilvl w:val="1"/>
          <w:numId w:val="118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Chorąży wykonuje sztandarem chwyt „Prezentuj” w czasie ewangelii i błogosławieństwa;                   </w:t>
      </w:r>
    </w:p>
    <w:p w:rsidR="00D04C57" w:rsidRPr="00D04C57" w:rsidRDefault="00D04C57" w:rsidP="00D04C57">
      <w:pPr>
        <w:numPr>
          <w:ilvl w:val="1"/>
          <w:numId w:val="118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Podczas podniesienia sztandarowy salutuje sztandarem. Asystujący w postawie zasadniczej.</w:t>
      </w:r>
    </w:p>
    <w:p w:rsidR="00D04C57" w:rsidRPr="00D04C57" w:rsidRDefault="00D04C57" w:rsidP="00D04C57">
      <w:pPr>
        <w:numPr>
          <w:ilvl w:val="1"/>
          <w:numId w:val="118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Podczas pozostałych części Mszy Świętej Chorąży trzyma sztandar w postawie „Do nogi”.</w:t>
      </w:r>
    </w:p>
    <w:p w:rsidR="00D04C57" w:rsidRPr="00D04C57" w:rsidRDefault="00D04C57" w:rsidP="00D04C57">
      <w:pPr>
        <w:numPr>
          <w:ilvl w:val="0"/>
          <w:numId w:val="121"/>
        </w:numPr>
        <w:tabs>
          <w:tab w:val="num" w:pos="284"/>
        </w:tabs>
        <w:suppressAutoHyphens/>
        <w:spacing w:after="0" w:line="276" w:lineRule="auto"/>
        <w:ind w:right="0" w:hanging="72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Wprowadzenie sztandaru: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komendę „Baczność, sztandar wprowadzić” poczet wprowadza sztandar w postawie „Na ramię”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komendę „Do hymnu” poczet wykonuje salutowania sztandarem.</w:t>
      </w:r>
    </w:p>
    <w:p w:rsidR="00D04C57" w:rsidRPr="00D04C57" w:rsidRDefault="00D04C57" w:rsidP="00D04C57">
      <w:pPr>
        <w:numPr>
          <w:ilvl w:val="0"/>
          <w:numId w:val="121"/>
        </w:numPr>
        <w:tabs>
          <w:tab w:val="num" w:pos="284"/>
          <w:tab w:val="left" w:pos="1724"/>
        </w:tabs>
        <w:suppressAutoHyphens/>
        <w:spacing w:after="0" w:line="276" w:lineRule="auto"/>
        <w:ind w:right="0" w:hanging="72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Wyprowadzenie sztandaru: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komendę „Baczność, sztandar wyprowadzić” poczet wyprowadza w marszu sztandar w postawie „Na ramię”.</w:t>
      </w:r>
    </w:p>
    <w:p w:rsidR="00D04C57" w:rsidRPr="00D04C57" w:rsidRDefault="00D04C57" w:rsidP="00D04C57">
      <w:pPr>
        <w:numPr>
          <w:ilvl w:val="0"/>
          <w:numId w:val="121"/>
        </w:numPr>
        <w:tabs>
          <w:tab w:val="num" w:pos="284"/>
        </w:tabs>
        <w:suppressAutoHyphens/>
        <w:spacing w:after="0" w:line="276" w:lineRule="auto"/>
        <w:ind w:right="0" w:hanging="72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Ślubowanie pocztu sztandarowego: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6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komendę „poczet sztandarowy wystąp” chorąży i asysta wprowadza sztandar w postawie „Na ramię”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6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 komendę „Do ślubowania” chorąży wykonuje salutowanie sztandarem.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6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Asysta w postawie zasadniczej.</w:t>
      </w:r>
    </w:p>
    <w:p w:rsidR="00D04C57" w:rsidRPr="00D04C57" w:rsidRDefault="00D04C57" w:rsidP="00D04C57">
      <w:pPr>
        <w:numPr>
          <w:ilvl w:val="1"/>
          <w:numId w:val="121"/>
        </w:numPr>
        <w:suppressAutoHyphens/>
        <w:spacing w:after="0" w:line="276" w:lineRule="auto"/>
        <w:ind w:left="426" w:right="0" w:hanging="16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Uczestnicy ślubowania w postawie zasadniczej wyciągają prawe dłonie z palcami ułożonymi do salutowania i powtarzają tekst ślubowania: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56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Ustala się następującą treść ślubowania.</w:t>
      </w:r>
    </w:p>
    <w:p w:rsidR="00D04C57" w:rsidRPr="00D04C57" w:rsidRDefault="00D04C57" w:rsidP="00D04C57">
      <w:pPr>
        <w:numPr>
          <w:ilvl w:val="0"/>
          <w:numId w:val="123"/>
        </w:numPr>
        <w:tabs>
          <w:tab w:val="num" w:pos="284"/>
        </w:tabs>
        <w:suppressAutoHyphens/>
        <w:spacing w:after="0" w:line="276" w:lineRule="auto"/>
        <w:ind w:right="0" w:hanging="72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Ślubowania pocztu sztandarowego:</w:t>
      </w:r>
    </w:p>
    <w:p w:rsidR="00D04C57" w:rsidRPr="00D04C57" w:rsidRDefault="00D04C57" w:rsidP="00D04C57">
      <w:pPr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„My uczniowie Szkoły Podstawowej w Kąpielach Wielkich, wyznaczeni do pełnienia zaszczytnego obowiązku pocztu sztandarowego ślubujemy:</w:t>
      </w:r>
    </w:p>
    <w:p w:rsidR="00D04C57" w:rsidRPr="00D04C57" w:rsidRDefault="00D04C57" w:rsidP="00D04C57">
      <w:pPr>
        <w:tabs>
          <w:tab w:val="left" w:pos="1571"/>
        </w:tabs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-</w:t>
      </w:r>
      <w:r w:rsidRPr="00D04C57">
        <w:rPr>
          <w:color w:val="auto"/>
          <w:szCs w:val="24"/>
          <w:lang w:eastAsia="ar-SA"/>
        </w:rPr>
        <w:tab/>
        <w:t>otaczać sztandar należytym szacunkiem</w:t>
      </w:r>
    </w:p>
    <w:p w:rsidR="00D04C57" w:rsidRPr="00D04C57" w:rsidRDefault="00D04C57" w:rsidP="00D04C57">
      <w:pPr>
        <w:tabs>
          <w:tab w:val="left" w:pos="1571"/>
        </w:tabs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-</w:t>
      </w:r>
      <w:r w:rsidRPr="00D04C57">
        <w:rPr>
          <w:color w:val="auto"/>
          <w:szCs w:val="24"/>
          <w:lang w:eastAsia="ar-SA"/>
        </w:rPr>
        <w:tab/>
        <w:t>godnie reprezentować Szkołę w uroczystościach z udziałem sztandaru</w:t>
      </w:r>
    </w:p>
    <w:p w:rsidR="00D04C57" w:rsidRPr="00D04C57" w:rsidRDefault="00D04C57" w:rsidP="00D04C57">
      <w:pPr>
        <w:tabs>
          <w:tab w:val="left" w:pos="1571"/>
        </w:tabs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-</w:t>
      </w:r>
      <w:r w:rsidRPr="00D04C57">
        <w:rPr>
          <w:color w:val="auto"/>
          <w:szCs w:val="24"/>
          <w:lang w:eastAsia="ar-SA"/>
        </w:rPr>
        <w:tab/>
        <w:t>swoją postawą dawać przykład innym”.</w:t>
      </w:r>
    </w:p>
    <w:p w:rsidR="00D04C57" w:rsidRPr="00D04C57" w:rsidRDefault="00D04C57" w:rsidP="00D04C57">
      <w:pPr>
        <w:numPr>
          <w:ilvl w:val="0"/>
          <w:numId w:val="122"/>
        </w:numPr>
        <w:tabs>
          <w:tab w:val="num" w:pos="284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Tekst ślubowania kl. I opracowuje nauczyciel – wychowawca. Na tej uroczystości dyrektor szkoły pasuje pierwszoklasistów symbolicznym ołówkiem, wypowiadając słowa: „pasuję cię na ucznia klasy pierwszej”.</w:t>
      </w:r>
    </w:p>
    <w:p w:rsidR="00D04C57" w:rsidRPr="00D04C57" w:rsidRDefault="00D04C57" w:rsidP="00D04C57">
      <w:pPr>
        <w:numPr>
          <w:ilvl w:val="0"/>
          <w:numId w:val="122"/>
        </w:numPr>
        <w:tabs>
          <w:tab w:val="num" w:pos="284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Ślubowanie absolwentów: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„ My absolwenci Szkoły Podstawowej w Kąpielach Wielkich naszej Ojczyźnie i tobie szkoło ślubujemy zdobytą wiedzę, umiejętności i sprawności jak najlepiej wykorzystać  w dalszym swym życiu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  <w:t>ślubujemy.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Zawsze sumiennie i uczciwie pracować, czynnie współuczestniczyć w życiu społecznym kulturowym i gospodarczym kraju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  <w:t>ślubujemy.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dalszym życiu wysoko nieść zaszczytne miano wychowanka naszej szkoły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  <w:t>ślubujemy”.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 57</w:t>
      </w:r>
    </w:p>
    <w:p w:rsidR="00D04C57" w:rsidRPr="00D04C57" w:rsidRDefault="00D04C57" w:rsidP="00D04C57">
      <w:pPr>
        <w:numPr>
          <w:ilvl w:val="0"/>
          <w:numId w:val="119"/>
        </w:num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Powitanie zaproszonych gości należy do dyrektora szkoły lub osoby prowadzącej (nauczyciela, ucznia), która wita w imieniu: dyrektora, rady pedagogicznej, rodziców lub uczniów.</w:t>
      </w:r>
    </w:p>
    <w:p w:rsidR="00D04C57" w:rsidRPr="00D04C57" w:rsidRDefault="00D04C57" w:rsidP="00D04C57">
      <w:pPr>
        <w:numPr>
          <w:ilvl w:val="0"/>
          <w:numId w:val="119"/>
        </w:num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Witający może używać formuły „serdecznie witam… Panią Pana” itd. lub „serdecznie witam wszystkich zaproszonych gości, są wśród nas …” tutaj witający winien wymienić: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imię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nazwisko gościa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nazwę zajmowanego stanowiska lub funkcji</w:t>
      </w:r>
    </w:p>
    <w:p w:rsidR="00D04C57" w:rsidRPr="00D04C57" w:rsidRDefault="00D04C57" w:rsidP="00D04C57">
      <w:pPr>
        <w:numPr>
          <w:ilvl w:val="0"/>
          <w:numId w:val="119"/>
        </w:numPr>
        <w:tabs>
          <w:tab w:val="left" w:pos="1724"/>
        </w:tabs>
        <w:suppressAutoHyphens/>
        <w:spacing w:after="0" w:line="276" w:lineRule="auto"/>
        <w:ind w:right="0" w:hanging="72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pierwszej kolejności wymienia się osoby z kręgu: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Prezydenta Rzeczpospolitej i Jego przedstawicieli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Sejmu RP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Rządu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Hierarchów Kościoła (nie tylko katolickiego)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Administracji wojewódzkiej (wojewodów)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Kuratora Oświaty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Samorządu Wojewódzkiego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Władze uczelni wyższych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Samorządu powiatowego, gminnego, lokalnego</w:t>
      </w:r>
    </w:p>
    <w:p w:rsidR="00D04C57" w:rsidRPr="00D04C57" w:rsidRDefault="00D04C57" w:rsidP="00D04C57">
      <w:pPr>
        <w:numPr>
          <w:ilvl w:val="1"/>
          <w:numId w:val="119"/>
        </w:numPr>
        <w:tabs>
          <w:tab w:val="left" w:pos="1843"/>
        </w:tabs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Przedstawicieli mediów.</w:t>
      </w:r>
    </w:p>
    <w:p w:rsidR="00D04C57" w:rsidRPr="00D04C57" w:rsidRDefault="00D04C57" w:rsidP="00D04C57">
      <w:pPr>
        <w:numPr>
          <w:ilvl w:val="0"/>
          <w:numId w:val="119"/>
        </w:numPr>
        <w:tabs>
          <w:tab w:val="left" w:pos="568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przypadku gdy zaproszony gość reprezentuje daną osobę, to wymieniamy jego imię i nazwisko, a także imię i nazwisko oraz stanowisko osoby, którą on reprezentuje.</w:t>
      </w:r>
    </w:p>
    <w:p w:rsidR="00D04C57" w:rsidRPr="00D04C57" w:rsidRDefault="00D04C57" w:rsidP="00D04C57">
      <w:pPr>
        <w:tabs>
          <w:tab w:val="left" w:pos="568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5. Podczas powitania władz samorządu terytorialnego, kolejność powitania przedstawia się w następujący sposób:</w:t>
      </w:r>
    </w:p>
    <w:p w:rsidR="00D04C57" w:rsidRPr="00D04C57" w:rsidRDefault="00D04C57" w:rsidP="00D04C57">
      <w:pPr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1) przewodniczącego rady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prezydenta miasta</w:t>
      </w:r>
    </w:p>
    <w:p w:rsidR="00D04C57" w:rsidRPr="00D04C57" w:rsidRDefault="00D04C57" w:rsidP="00D04C57">
      <w:pPr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3) burmistrza</w:t>
      </w:r>
    </w:p>
    <w:p w:rsidR="00D04C57" w:rsidRPr="00D04C57" w:rsidRDefault="00D04C57" w:rsidP="00D04C57">
      <w:pPr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4) wójta</w:t>
      </w:r>
    </w:p>
    <w:p w:rsidR="00D04C57" w:rsidRPr="00D04C57" w:rsidRDefault="00D04C57" w:rsidP="00D04C57">
      <w:pPr>
        <w:suppressAutoHyphens/>
        <w:spacing w:after="0" w:line="276" w:lineRule="auto"/>
        <w:ind w:left="567" w:right="0" w:hanging="283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5) radnych</w:t>
      </w:r>
    </w:p>
    <w:p w:rsidR="00D04C57" w:rsidRPr="00D04C57" w:rsidRDefault="00D04C57" w:rsidP="00D04C57">
      <w:p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6. Po przedstawicielach z kręgu Prezydentów wita się: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1) prymasa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Przewodniczącego Rady Episkopatu Polski.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stosunku do dostojników Kościoła wymienionych poniżej należy używać tytułu „Jego Ekscelencja”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1) Prymas Polski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Nuncjusz Stolicy Apostolskiej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3) kardynał</w:t>
      </w:r>
    </w:p>
    <w:p w:rsidR="00D04C57" w:rsidRPr="00D04C57" w:rsidRDefault="00D04C57" w:rsidP="00D04C57">
      <w:pPr>
        <w:suppressAutoHyphens/>
        <w:spacing w:after="0" w:line="276" w:lineRule="auto"/>
        <w:ind w:left="284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4) arcybiskup będący zwierzchnikiem archidiecezji metropolitalnej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Tytuł „Jego Ekscelencja” przynależy do: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innych księży arcybiskupów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biskupów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infułatów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prałatów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568"/>
        </w:tabs>
        <w:suppressAutoHyphens/>
        <w:spacing w:after="0" w:line="276" w:lineRule="auto"/>
        <w:ind w:left="142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 przypadku zwracania się do: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księży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kanoników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proboszczów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wikariuszy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należy używać określenia „Czcigodny ksiądz”.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994"/>
        </w:tabs>
        <w:suppressAutoHyphens/>
        <w:spacing w:after="0" w:line="276" w:lineRule="auto"/>
        <w:ind w:left="284" w:right="0" w:hanging="28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 przemówieniach, jeżeli przewiduje to porządek uroczystości następuje wręczenie: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nagród państwowych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orderów i medali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listów gratulacyjnych</w:t>
      </w:r>
    </w:p>
    <w:p w:rsidR="00D04C57" w:rsidRPr="00D04C57" w:rsidRDefault="00D04C57" w:rsidP="00D04C57">
      <w:pPr>
        <w:numPr>
          <w:ilvl w:val="1"/>
          <w:numId w:val="125"/>
        </w:numPr>
        <w:suppressAutoHyphens/>
        <w:spacing w:after="0" w:line="276" w:lineRule="auto"/>
        <w:ind w:left="426" w:right="0" w:hanging="142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innych wyróżnień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36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przy udziale gości, którzy reprezentują władze nadające te wyróżnienia.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994"/>
        </w:tabs>
        <w:suppressAutoHyphens/>
        <w:spacing w:after="0" w:line="276" w:lineRule="auto"/>
        <w:ind w:left="284" w:right="0" w:hanging="284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Następny krok to akt uroczystego wyprowadzenia sztandaru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447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prowadzący wydaje polecenie i komendę „proszę o powstanie – na prawo (lewo) patrz – poczet sztandarowy wyprowadzić”.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1278"/>
        </w:tabs>
        <w:suppressAutoHyphens/>
        <w:spacing w:after="0" w:line="276" w:lineRule="auto"/>
        <w:ind w:left="426" w:right="0" w:hanging="426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 wyprowadzeniu sztandaru prowadzący uroczystość winien ogłosić przerwę do 10 minut.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994"/>
        </w:tabs>
        <w:suppressAutoHyphens/>
        <w:spacing w:after="0" w:line="276" w:lineRule="auto"/>
        <w:ind w:left="284" w:right="0" w:hanging="284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 przerwie zebrani mogą być zaproszeni na część artystyczną, jeśli taka jest przewidziana.</w:t>
      </w:r>
    </w:p>
    <w:p w:rsidR="00D04C57" w:rsidRPr="00D04C57" w:rsidRDefault="00D04C57" w:rsidP="00D04C57">
      <w:pPr>
        <w:numPr>
          <w:ilvl w:val="0"/>
          <w:numId w:val="125"/>
        </w:numPr>
        <w:tabs>
          <w:tab w:val="left" w:pos="1866"/>
        </w:tabs>
        <w:suppressAutoHyphens/>
        <w:spacing w:after="0" w:line="276" w:lineRule="auto"/>
        <w:ind w:right="0" w:hanging="72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Zaproszenie na część artystyczną winno zawierać informacje: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589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o czasie jej trwania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589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krótki opis przebiegu</w:t>
      </w:r>
    </w:p>
    <w:p w:rsidR="00D04C57" w:rsidRPr="00D04C57" w:rsidRDefault="00D04C57" w:rsidP="00D04C57">
      <w:pPr>
        <w:numPr>
          <w:ilvl w:val="1"/>
          <w:numId w:val="125"/>
        </w:numPr>
        <w:tabs>
          <w:tab w:val="left" w:pos="3589"/>
        </w:tabs>
        <w:suppressAutoHyphens/>
        <w:spacing w:after="0" w:line="276" w:lineRule="auto"/>
        <w:ind w:right="0" w:hanging="1156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prezentacje wykonawców.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i/>
          <w:color w:val="auto"/>
          <w:sz w:val="28"/>
          <w:szCs w:val="28"/>
          <w:lang w:eastAsia="ar-SA"/>
        </w:rPr>
      </w:pPr>
      <w:r w:rsidRPr="00D04C57">
        <w:rPr>
          <w:i/>
          <w:color w:val="auto"/>
          <w:sz w:val="28"/>
          <w:szCs w:val="28"/>
          <w:lang w:eastAsia="ar-SA"/>
        </w:rPr>
        <w:t>Załącznik nr 1 do ceremoniału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b/>
          <w:i/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b/>
          <w:i/>
          <w:color w:val="auto"/>
          <w:sz w:val="28"/>
          <w:szCs w:val="28"/>
          <w:lang w:eastAsia="ar-SA"/>
        </w:rPr>
      </w:pPr>
      <w:r w:rsidRPr="00D04C57">
        <w:rPr>
          <w:b/>
          <w:i/>
          <w:color w:val="auto"/>
          <w:sz w:val="28"/>
          <w:szCs w:val="28"/>
          <w:lang w:eastAsia="ar-SA"/>
        </w:rPr>
        <w:t>Ojczyzna nasza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Ojczyzna nasza to wieś i miasto,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i las, co szumi piosnkę o zmroku,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obłok i słońce, co świeci jasno,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zboże, co w polu rośnie wysoko.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lastRenderedPageBreak/>
        <w:t>Ojczyzna nasza to dom i szkoła,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i szara wstęga drogi za domem,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i wszystko, wszystko, co jest dokoła,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tak bliskie sercu, drogie, znajome.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To mowa, którą od dziecka znamy,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to ludzie, których nikt nie pokona.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Gorącym sercem ciebie kochamy,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Nasza Ojczyzno, ziemio rodzona!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i/>
          <w:color w:val="auto"/>
          <w:sz w:val="28"/>
          <w:szCs w:val="28"/>
          <w:lang w:eastAsia="ar-SA"/>
        </w:rPr>
      </w:pPr>
      <w:r w:rsidRPr="00D04C57">
        <w:rPr>
          <w:i/>
          <w:color w:val="auto"/>
          <w:sz w:val="28"/>
          <w:szCs w:val="28"/>
          <w:lang w:eastAsia="ar-SA"/>
        </w:rPr>
        <w:t>Załącznik nr 2 do ceremoniału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My absolwenci Szkoły Podstawowej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w Kąpielach Wielkich Naszej Ojczyźnie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i tobie szkoło</w:t>
      </w:r>
    </w:p>
    <w:p w:rsidR="00D04C57" w:rsidRPr="00D04C57" w:rsidRDefault="00D04C57" w:rsidP="00D04C57">
      <w:pPr>
        <w:suppressAutoHyphens/>
        <w:spacing w:after="0" w:line="240" w:lineRule="auto"/>
        <w:ind w:left="2124" w:right="0" w:firstLine="708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ślubujemy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Zdobytą wiedzę, umiejętności i sprawności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jak najlepiej wykorzystywać w dalszym swoim życiu</w:t>
      </w:r>
    </w:p>
    <w:p w:rsidR="00D04C57" w:rsidRPr="00D04C57" w:rsidRDefault="00D04C57" w:rsidP="00D04C57">
      <w:pPr>
        <w:suppressAutoHyphens/>
        <w:spacing w:after="0" w:line="240" w:lineRule="auto"/>
        <w:ind w:left="2124" w:right="0" w:firstLine="708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ślubujemy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Zawsze sumiennie i uczciwie pracować,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czynnie współuczestniczyć w życiu społecznym,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kulturalnym i gospodarczym kraju</w:t>
      </w:r>
    </w:p>
    <w:p w:rsidR="00D04C57" w:rsidRPr="00D04C57" w:rsidRDefault="00D04C57" w:rsidP="00D04C57">
      <w:pPr>
        <w:suppressAutoHyphens/>
        <w:spacing w:after="0" w:line="240" w:lineRule="auto"/>
        <w:ind w:left="2124" w:right="0" w:firstLine="708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ślubujemy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w dalszym życiu nieść zaszczytne miano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wychowanka naszej szkoły</w:t>
      </w:r>
    </w:p>
    <w:p w:rsidR="00D04C57" w:rsidRPr="00D04C57" w:rsidRDefault="00D04C57" w:rsidP="00D04C57">
      <w:pPr>
        <w:suppressAutoHyphens/>
        <w:spacing w:after="0" w:line="240" w:lineRule="auto"/>
        <w:ind w:left="2124" w:right="0" w:firstLine="708"/>
        <w:jc w:val="center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>ślubujemy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  <w:r w:rsidRPr="00D04C57">
        <w:rPr>
          <w:color w:val="auto"/>
          <w:szCs w:val="24"/>
          <w:lang w:eastAsia="ar-SA"/>
        </w:rPr>
        <w:tab/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6E7BF5" w:rsidRDefault="006E7BF5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</w:p>
    <w:p w:rsidR="00D04C57" w:rsidRPr="00D04C57" w:rsidRDefault="006E7BF5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>
        <w:rPr>
          <w:b/>
          <w:color w:val="auto"/>
          <w:sz w:val="28"/>
          <w:szCs w:val="28"/>
          <w:lang w:eastAsia="ar-SA"/>
        </w:rPr>
        <w:t>ROZDZIAŁ X</w:t>
      </w:r>
    </w:p>
    <w:p w:rsidR="00D04C57" w:rsidRPr="00D04C57" w:rsidRDefault="00D04C57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Dane o Oddziale Przedszkolnym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§58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 Siedzibą oddziału przedszkolnego jest budynek Szkoły Podstawowej w Kąpielach Wielkich.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Oddział przedszkolny  prowadzi zajęcia wychowawczo-dydaktyczne, realizując podstawę programową wychowania przedszkolnego w wymiarze  co najmniej 25 godzin tygodniowo.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§59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1.Celem oddziału  przedszkolnego jest: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1)opieka nad dziećmi podlegającymi obowiązkowemu przygotowaniu przedszkolnemu i zapewnienie im bezpieczeństwa oraz optymalnych warunków dla prawidłowego ich rozwoju;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stymulowanie rozwoju wychowanka;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3) kształtowanie i rozwijanie aktywności dziecka;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4) współdziałanie z rodzicami w celu ujednolicenia oddziaływań wychowawczych;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5) przygotowanie dzieci do podjęcia nauki szkolnej.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Do zadań oddziału przedszkolnego należy: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1) kształtowanie czynnej postawy dzieci wobec własnego zdrowia i bezpieczeństwa oraz  rozwijanie ich  sprawności ruchowej.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budzenie wrażliwości emocjonalnej i świadomości moralnej oraz wzmacnianie więzi uczuciowej z rodziną;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3) nabywanie przez dziecko kompetencji językowych;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4) integrowanie treści edukacyjnych; 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5) wspomaganie indywidualnego rozwoju dziecka z wykorzystaniem jego własnej inicjatywy;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6) prowadzenie działalności diagnostycznej dotyczącej rozwoju wychowanka;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7)współpraca z Poradnią Psychologiczno- Pedagogiczną w celu udzielania pomocy specjalistycznej;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8) zapewnienie opieki dzieciom o specjalnych potrzebach edukacyjnych;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9) podczytywanie u dzieci poczucia tożsamości narodowej, etnicznej, językowej i religijnej;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10) zapewnienie dzieciom  bezpieczeństwa i opieki podczas zabaw i ćwiczeń na boisku szkolnym, a także w takcie  zabaw poza terenem szkoły;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Cs w:val="24"/>
          <w:lang w:eastAsia="ar-SA"/>
        </w:rPr>
        <w:t>11) oddział przedszkolny organizuje dla dzieci  nieodpłatne lekcje religii. W tym czasie dzieci nie uczęszczające na religię mają zapewnioną opiekę nauczyciela</w:t>
      </w:r>
      <w:r w:rsidRPr="00D04C57">
        <w:rPr>
          <w:color w:val="auto"/>
          <w:sz w:val="28"/>
          <w:szCs w:val="28"/>
          <w:lang w:eastAsia="ar-SA"/>
        </w:rPr>
        <w:t>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12) w sprawie opieki nad  dziećmi konieczne jest przestrzeganie przez rodziców lub prawnych opiekunów obowiązku przyprowadzania lub odbierania dzieci z oddziału przedszkolnego. Dzieci mogą być odbierane przez  inne osoby dorosłe upoważnione na piśmie przez rodziców lub prawnych opiekunów. Osoby te muszą zapewnić dziecku pełne bezpieczeństwo;  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13) dziecko nie może być odebrane przez rodziców lub opiekunów będących pod wpływem alkoholu.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14) rodzice lub prawni opiekunowie mają obowiązek odbierania dzieci po zakończeniu zajęć;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</w:t>
      </w:r>
    </w:p>
    <w:p w:rsidR="00D04C57" w:rsidRDefault="00D04C57" w:rsidP="00D04C57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  <w:lang w:eastAsia="ar-SA"/>
        </w:rPr>
      </w:pPr>
    </w:p>
    <w:p w:rsidR="0002455A" w:rsidRDefault="0002455A" w:rsidP="00D04C57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  <w:lang w:eastAsia="ar-SA"/>
        </w:rPr>
      </w:pPr>
    </w:p>
    <w:p w:rsidR="0002455A" w:rsidRPr="00D04C57" w:rsidRDefault="0002455A" w:rsidP="00D04C57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ORGANY ODDZIAŁU PRZEDSZKOLNEGO</w:t>
      </w:r>
    </w:p>
    <w:p w:rsidR="00D04C57" w:rsidRPr="00D04C57" w:rsidRDefault="0002455A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§60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Organami oddziału przedszkolnego są: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 Dyrektor Szkoły Podstawowej  im. M. Konopnickiej w Kąpielach Wielkich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Rada Pedagogiczna Szkoły Podstawowej im. M. Konopnickiej (Nauczyciel  Oddziału przedszkolnego wchodzi w jej skład).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3. Rada Rodziców Szkoły Podstawowej im. M. Konopnickiej w Kąpielach Wielkich (Przedstawiciel Rady Oddziału Przedszkolnego wchodzi w jej skład)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 xml:space="preserve">4. Szczegółowe kompetencje tychże organów zawiera Statut Szkoły Podstawowej w Kąpielach Wielkich. 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40"/>
          <w:szCs w:val="40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ORGANIZACJA ODDZIAŁU PRZEDSZKOLNEGO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§63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 Szczegółową organizację wychowania i opieki w danym roku szkolnym określa Arkusz organizacji pracy szkoły opracowany przez dyrektora.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Arkusz organizacyjny zatwierdza organ  prowadzący.</w:t>
      </w:r>
    </w:p>
    <w:p w:rsidR="00D04C57" w:rsidRPr="00D04C57" w:rsidRDefault="00DB2982" w:rsidP="00D04C57">
      <w:pPr>
        <w:suppressAutoHyphens/>
        <w:spacing w:before="100" w:after="100" w:line="276" w:lineRule="auto"/>
        <w:ind w:left="142" w:right="0" w:hanging="142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§64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1. Podstawową jednostka organizacyjną jest oddział obejmujący dzieci 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Podlegające obowiązkowi przedszkolnemu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Liczba dzieci w oddziale nie może przekraczać 25.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3. Praca wychowawczo - dydaktyczna i opiekuńcza prowadzona jest w oparciu o wybrany program wychowania przedszkolnego uwzględniający podstawę programową, oraz realizację współczesnych koncepcji dydaktycznych.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Godzina zajęć w oddziale przedszkolnym trwa 60 minut.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3. Czas trwania zajęć </w:t>
      </w:r>
      <w:proofErr w:type="spellStart"/>
      <w:r w:rsidRPr="00D04C57">
        <w:rPr>
          <w:color w:val="auto"/>
          <w:szCs w:val="24"/>
          <w:lang w:eastAsia="ar-SA"/>
        </w:rPr>
        <w:t>dydaktyczno</w:t>
      </w:r>
      <w:proofErr w:type="spellEnd"/>
      <w:r w:rsidRPr="00D04C57">
        <w:rPr>
          <w:color w:val="auto"/>
          <w:szCs w:val="24"/>
          <w:lang w:eastAsia="ar-SA"/>
        </w:rPr>
        <w:t xml:space="preserve"> – wychowawczych jest dostosowany do potrzeb i możliwości psychofizycznych dzieci.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4. Czas trwania zajęć z religii wynosi 30 minut. W ciągu tygodnia są przeprowadzone 2 takie zajęcia.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5. Sposób dokumentowania zajęć prowadzonych w oddziale określają odrębne przepisy.                                          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6.Organizację  pracy oddziału przedszkolnego określa ramowy rozkład dnia ustalony przez nauczyciela prowadzącego oddział przedszkolny, z uwzględnieniem zasad ochrony zdrowia i higieny pracy.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7. Na podstawie ramowego rozkłady dnia nauczyciel prowadzący ustala szczegółowy rozkład dnia, z uwzględnieniem potrzeb i zainteresowań dzieci.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8. Czas trwania zajęć z j. angielskiego wynosi 30 minut. W ciągu tygodnia są przeprowadzone 2 takie zajęcia.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b/>
          <w:color w:val="auto"/>
          <w:sz w:val="40"/>
          <w:szCs w:val="40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ZADANIA NAUCZYCIELA ODDZIAŁU PRZEDSZKOLNEGO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§65</w:t>
      </w:r>
    </w:p>
    <w:p w:rsidR="00D04C57" w:rsidRPr="00D04C57" w:rsidRDefault="00D04C57" w:rsidP="00D04C57">
      <w:pPr>
        <w:tabs>
          <w:tab w:val="left" w:pos="424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 Nauczyciel odpowiada za bezpieczeństwo i zdrowie powierzonych mu wychowanków.</w:t>
      </w:r>
    </w:p>
    <w:p w:rsidR="00D04C57" w:rsidRPr="00D04C57" w:rsidRDefault="00D04C57" w:rsidP="00D04C57">
      <w:pPr>
        <w:tabs>
          <w:tab w:val="left" w:pos="424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Nauczyciel tworzy warunki wspomagające rozwój dzieci, ich zdolności i zainteresowania. Dąży do pobudzania procesów rozwojowych, do optymalnej aktywizacji dzieci poprzez wykorzystywanie ich własnych inicjatyw.</w:t>
      </w:r>
    </w:p>
    <w:p w:rsidR="00D04C57" w:rsidRPr="00D04C57" w:rsidRDefault="00D04C57" w:rsidP="00D04C57">
      <w:pPr>
        <w:tabs>
          <w:tab w:val="left" w:pos="424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3. Nauczyciel wspiera rozwój aktywności poznawczej dziecka nastawionej na poznanie samego siebie, otaczającej rzeczywistości </w:t>
      </w:r>
      <w:proofErr w:type="spellStart"/>
      <w:r w:rsidRPr="00D04C57">
        <w:rPr>
          <w:color w:val="auto"/>
          <w:szCs w:val="24"/>
          <w:lang w:eastAsia="ar-SA"/>
        </w:rPr>
        <w:t>społeczno</w:t>
      </w:r>
      <w:proofErr w:type="spellEnd"/>
      <w:r w:rsidRPr="00D04C57">
        <w:rPr>
          <w:color w:val="auto"/>
          <w:szCs w:val="24"/>
          <w:lang w:eastAsia="ar-SA"/>
        </w:rPr>
        <w:t xml:space="preserve"> – kulturowej i przyrodniczej.</w:t>
      </w:r>
    </w:p>
    <w:p w:rsidR="00D04C57" w:rsidRPr="00D04C57" w:rsidRDefault="00D04C57" w:rsidP="00D04C57">
      <w:pPr>
        <w:tabs>
          <w:tab w:val="left" w:pos="424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4. Planuje i prowadzi pracę </w:t>
      </w:r>
      <w:proofErr w:type="spellStart"/>
      <w:r w:rsidRPr="00D04C57">
        <w:rPr>
          <w:color w:val="auto"/>
          <w:szCs w:val="24"/>
          <w:lang w:eastAsia="ar-SA"/>
        </w:rPr>
        <w:t>dydaktyczno</w:t>
      </w:r>
      <w:proofErr w:type="spellEnd"/>
      <w:r w:rsidRPr="00D04C57">
        <w:rPr>
          <w:color w:val="auto"/>
          <w:szCs w:val="24"/>
          <w:lang w:eastAsia="ar-SA"/>
        </w:rPr>
        <w:t xml:space="preserve"> – wychowawczą w oparciu o wybrany program wychowania w przedszkolu - odpowiada za jej jakość.</w:t>
      </w:r>
    </w:p>
    <w:p w:rsidR="00D04C57" w:rsidRPr="00D04C57" w:rsidRDefault="00D04C57" w:rsidP="00D04C57">
      <w:pPr>
        <w:tabs>
          <w:tab w:val="left" w:pos="4244"/>
        </w:tabs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5. W pracy </w:t>
      </w:r>
      <w:proofErr w:type="spellStart"/>
      <w:r w:rsidRPr="00D04C57">
        <w:rPr>
          <w:color w:val="auto"/>
          <w:szCs w:val="24"/>
          <w:lang w:eastAsia="ar-SA"/>
        </w:rPr>
        <w:t>dydaktyczno</w:t>
      </w:r>
      <w:proofErr w:type="spellEnd"/>
      <w:r w:rsidRPr="00D04C57">
        <w:rPr>
          <w:color w:val="auto"/>
          <w:szCs w:val="24"/>
          <w:lang w:eastAsia="ar-SA"/>
        </w:rPr>
        <w:t xml:space="preserve"> – wychowawczej współpracuje z psychologiem, pedagogiem, logopedą oraz z innymi specjalistami służącymi pomocą w rozwiązywaniu problemów.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>6. Nauczyciel prowadzi dokumentację swojej pracy oraz obserwacje pedagogiczne służące poznawaniu swoich wychowanków.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7. Planuje pracę w systemie miesięcznym.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8. Nauczyciel ma prawo korzystać w swojej pracy z pomocy metodycznej.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9. Zgodnie z zasadą indywidualizacji i podmiotowego podejścia do dziecka, nauczyciel otacza indywidualną opieką każdego z wychowanków i dostosowuje metody i formy pracy do jego możliwości.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10. Nauczyciel współpracuje z rodzicami w celu ujednolicenia oddziaływań wychowawczo- edukacyjnych.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11. Nauczyciel na początku roku szkolnego zapoznaje rodziców z wybranym programem nauczania i organizacją oddziału przedszkolnego.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13. Nauczyciel doskonali  metody pracy z dziećmi, podnosi swoją wiedzę pedagogiczną, rozwija i doskonali swój warsztat pracy, uczestniczy w różnych formach doskonalenia zawodowego. 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 w:val="28"/>
          <w:szCs w:val="28"/>
          <w:lang w:eastAsia="ar-SA"/>
        </w:rPr>
      </w:pP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WYCHOWANKOWIE ODDZIAŁU PRZEDSZKOLNEGO</w:t>
      </w:r>
    </w:p>
    <w:p w:rsidR="00D04C57" w:rsidRPr="00D04C57" w:rsidRDefault="00DB2982" w:rsidP="00D04C57">
      <w:pPr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§66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 Do oddziału przedszkolnego uczęszczają dzieci uprawnione do odbycia obowiązkowego rocznego przygotowania przedszkolnego.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Wychowanek oddziału przedszkolnego ma prawo do: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1) właściwie organizowanego procesu opiekuńczo-wychowawczego-dydaktycznego, zgodnie z zasadami higieny pracy umysłowej, poprzez zajęcia i zabawy dowolne, zajęcia organizowane, spacery , wycieczki oraz uroczystości okolicznościowe;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2) ochrony przed wszystkimi formami przemocy fizycznej lub psychicznej,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3) życzliwego i przedmiotowego traktowania go w procesie dydaktyczno- wychowawczym, poprzez zabezpieczenie jego podstawowych potrzeb takich jak potrzeby biologiczne, </w:t>
      </w:r>
      <w:proofErr w:type="spellStart"/>
      <w:r w:rsidRPr="00D04C57">
        <w:rPr>
          <w:color w:val="auto"/>
          <w:szCs w:val="24"/>
          <w:lang w:eastAsia="ar-SA"/>
        </w:rPr>
        <w:t>emocjonalno</w:t>
      </w:r>
      <w:proofErr w:type="spellEnd"/>
      <w:r w:rsidRPr="00D04C57">
        <w:rPr>
          <w:color w:val="auto"/>
          <w:szCs w:val="24"/>
          <w:lang w:eastAsia="ar-SA"/>
        </w:rPr>
        <w:t>–społeczne, potrzebę bezpieczeństwa, miłości i uznania;</w:t>
      </w:r>
    </w:p>
    <w:p w:rsidR="00D04C57" w:rsidRPr="00D04C57" w:rsidRDefault="00D04C57" w:rsidP="00D04C57">
      <w:pPr>
        <w:tabs>
          <w:tab w:val="left" w:pos="1561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4) uczestniczenia w lekcjach religii, jeżeli tak zadecydowali rodzice.</w:t>
      </w:r>
    </w:p>
    <w:p w:rsidR="00D04C57" w:rsidRPr="00D04C57" w:rsidRDefault="00D04C57" w:rsidP="00D04C57">
      <w:pPr>
        <w:tabs>
          <w:tab w:val="left" w:pos="3960"/>
        </w:tabs>
        <w:suppressAutoHyphens/>
        <w:spacing w:after="0" w:line="276" w:lineRule="auto"/>
        <w:ind w:left="0" w:right="0" w:firstLine="0"/>
        <w:jc w:val="both"/>
        <w:rPr>
          <w:color w:val="auto"/>
          <w:sz w:val="28"/>
          <w:szCs w:val="28"/>
          <w:lang w:eastAsia="ar-SA"/>
        </w:rPr>
      </w:pPr>
      <w:r w:rsidRPr="00D04C57">
        <w:rPr>
          <w:color w:val="auto"/>
          <w:sz w:val="28"/>
          <w:szCs w:val="28"/>
          <w:lang w:eastAsia="ar-SA"/>
        </w:rPr>
        <w:t xml:space="preserve">  </w:t>
      </w:r>
    </w:p>
    <w:p w:rsidR="00D04C57" w:rsidRPr="00D04C57" w:rsidRDefault="00D04C57" w:rsidP="00D04C57">
      <w:pPr>
        <w:tabs>
          <w:tab w:val="left" w:pos="3960"/>
        </w:tabs>
        <w:suppressAutoHyphens/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PRAWA I OBOWIĄZKI RODZICÓW</w:t>
      </w:r>
    </w:p>
    <w:p w:rsidR="00D04C57" w:rsidRPr="00D04C57" w:rsidRDefault="00DB2982" w:rsidP="00D04C57">
      <w:pPr>
        <w:tabs>
          <w:tab w:val="left" w:pos="3960"/>
        </w:tabs>
        <w:suppressAutoHyphens/>
        <w:spacing w:before="100" w:after="100" w:line="276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§67</w:t>
      </w:r>
    </w:p>
    <w:p w:rsidR="00D04C57" w:rsidRPr="00D04C57" w:rsidRDefault="00D04C57" w:rsidP="00D04C57">
      <w:pPr>
        <w:tabs>
          <w:tab w:val="left" w:pos="3960"/>
        </w:tabs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1.Rodzice mają prawo do:</w:t>
      </w:r>
    </w:p>
    <w:p w:rsidR="00D04C57" w:rsidRPr="00D04C57" w:rsidRDefault="00D04C57" w:rsidP="00D04C57">
      <w:pPr>
        <w:tabs>
          <w:tab w:val="left" w:pos="4812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1) znajomości zadań wynikających z programu wychowania przedszkolnego    realizowanego w oddziale;</w:t>
      </w:r>
    </w:p>
    <w:p w:rsidR="00D04C57" w:rsidRPr="00D04C57" w:rsidRDefault="00D04C57" w:rsidP="00D04C57">
      <w:pPr>
        <w:tabs>
          <w:tab w:val="left" w:pos="4812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2) rzetelnej informacji nt. swojego dziecka, jego </w:t>
      </w:r>
      <w:proofErr w:type="spellStart"/>
      <w:r w:rsidRPr="00D04C57">
        <w:rPr>
          <w:color w:val="auto"/>
          <w:szCs w:val="24"/>
          <w:lang w:eastAsia="ar-SA"/>
        </w:rPr>
        <w:t>zachowań</w:t>
      </w:r>
      <w:proofErr w:type="spellEnd"/>
      <w:r w:rsidRPr="00D04C57">
        <w:rPr>
          <w:color w:val="auto"/>
          <w:szCs w:val="24"/>
          <w:lang w:eastAsia="ar-SA"/>
        </w:rPr>
        <w:t xml:space="preserve"> i rozwoju;</w:t>
      </w:r>
    </w:p>
    <w:p w:rsidR="00D04C57" w:rsidRPr="00D04C57" w:rsidRDefault="00D04C57" w:rsidP="00D04C57">
      <w:pPr>
        <w:tabs>
          <w:tab w:val="left" w:pos="4812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3) zaznajomienie z wynikami indywidualnej obserwacji dziecka;</w:t>
      </w:r>
    </w:p>
    <w:p w:rsidR="00D04C57" w:rsidRPr="00D04C57" w:rsidRDefault="00D04C57" w:rsidP="00D04C57">
      <w:pPr>
        <w:tabs>
          <w:tab w:val="left" w:pos="4812"/>
        </w:tabs>
        <w:suppressAutoHyphens/>
        <w:spacing w:after="0" w:line="276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4) udostępnienie kart pracy dziecka i teczek jego prac plastycznych;</w:t>
      </w:r>
    </w:p>
    <w:p w:rsidR="00D04C57" w:rsidRPr="00D04C57" w:rsidRDefault="00D04C57" w:rsidP="00D04C57">
      <w:pPr>
        <w:tabs>
          <w:tab w:val="left" w:pos="3960"/>
        </w:tabs>
        <w:suppressAutoHyphens/>
        <w:spacing w:after="0" w:line="276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2. Rodzice dzieci są odpowiedzialni za bezpieczeństwo dzieci w drodze do i z oddziału  przedszkolnego.</w:t>
      </w:r>
    </w:p>
    <w:p w:rsidR="00D04C57" w:rsidRPr="00D04C57" w:rsidRDefault="00D04C57" w:rsidP="00D04C57">
      <w:pPr>
        <w:tabs>
          <w:tab w:val="left" w:pos="3960"/>
        </w:tabs>
        <w:suppressAutoHyphens/>
        <w:spacing w:after="0" w:line="240" w:lineRule="auto"/>
        <w:ind w:left="0" w:right="0" w:firstLine="0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>3. Na rodzicach (opiekunach prawnych) dzieci uczęszczających do oddziału przedszkolnego spoczywa obowiązek m.in. do: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1) udzielania pełnej informacji o sytuacji zdrowotnej dziecka, mającej wpływ na jego bezpieczeństwo i prawidłowe funkcjonowanie w grupie ;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2) zapewnienie dzieciom regularnego uczęszczania do oddziału przedszkolnego;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3) regularnego kontaktowania się z wychowawcą w celu ujednolicenia oddziaływań wychowawczych;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lastRenderedPageBreak/>
        <w:t xml:space="preserve">  4) odbierania dziecka po godzinach pracy oddziału przedszkolnego;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5) odbioru dziecka (z zajęć dydaktyczno-wychowawczo-opiekuńczych), w przypadku zgłoszenia przez oddział przedszkolny choroby dziecka.</w:t>
      </w:r>
    </w:p>
    <w:p w:rsidR="00D04C57" w:rsidRPr="00D04C57" w:rsidRDefault="00D04C57" w:rsidP="00D04C57">
      <w:pPr>
        <w:tabs>
          <w:tab w:val="left" w:pos="1561"/>
          <w:tab w:val="left" w:pos="4812"/>
        </w:tabs>
        <w:suppressAutoHyphens/>
        <w:spacing w:after="0" w:line="240" w:lineRule="auto"/>
        <w:ind w:left="426" w:right="0" w:hanging="142"/>
        <w:jc w:val="both"/>
        <w:rPr>
          <w:color w:val="auto"/>
          <w:szCs w:val="24"/>
          <w:lang w:eastAsia="ar-SA"/>
        </w:rPr>
      </w:pPr>
      <w:r w:rsidRPr="00D04C57">
        <w:rPr>
          <w:color w:val="auto"/>
          <w:szCs w:val="24"/>
          <w:lang w:eastAsia="ar-SA"/>
        </w:rPr>
        <w:t xml:space="preserve">  6) nie posyłania dziecka na zajęcia wychowawczo-dydaktyczno-opiekuńcze w razie widocznych objawów chorobowych.</w:t>
      </w:r>
    </w:p>
    <w:p w:rsidR="00D04C57" w:rsidRPr="00D04C57" w:rsidRDefault="006E7BF5" w:rsidP="00D04C57">
      <w:pPr>
        <w:suppressAutoHyphens/>
        <w:spacing w:before="100" w:after="10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>
        <w:rPr>
          <w:b/>
          <w:color w:val="auto"/>
          <w:sz w:val="28"/>
          <w:szCs w:val="28"/>
          <w:lang w:eastAsia="ar-SA"/>
        </w:rPr>
        <w:t>ROZDZIAŁ XI</w:t>
      </w:r>
    </w:p>
    <w:p w:rsidR="00D04C57" w:rsidRPr="00D04C57" w:rsidRDefault="00D04C57" w:rsidP="00D04C57">
      <w:pPr>
        <w:suppressAutoHyphens/>
        <w:spacing w:before="100" w:after="10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ar-SA"/>
        </w:rPr>
      </w:pPr>
      <w:r w:rsidRPr="00D04C57">
        <w:rPr>
          <w:b/>
          <w:color w:val="auto"/>
          <w:sz w:val="28"/>
          <w:szCs w:val="28"/>
          <w:lang w:eastAsia="ar-SA"/>
        </w:rPr>
        <w:t>POSTANOWIENIA KOŃCOWE</w:t>
      </w:r>
    </w:p>
    <w:p w:rsidR="00D04C57" w:rsidRPr="00D04C57" w:rsidRDefault="00DB2982" w:rsidP="00D04C57">
      <w:pPr>
        <w:suppressAutoHyphens/>
        <w:spacing w:before="100" w:after="100" w:line="276" w:lineRule="auto"/>
        <w:ind w:left="3538" w:right="0" w:firstLine="709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 xml:space="preserve">       § 68</w:t>
      </w:r>
    </w:p>
    <w:p w:rsidR="00D04C57" w:rsidRPr="00D04C57" w:rsidRDefault="00D04C57" w:rsidP="00D04C57">
      <w:pPr>
        <w:suppressAutoHyphens/>
        <w:spacing w:before="100" w:after="100" w:line="240" w:lineRule="auto"/>
        <w:ind w:left="0" w:right="0" w:firstLine="0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1. Szkoła używa pieczęci urzędowej zgodnie z odrębnymi przepisami.</w:t>
      </w:r>
    </w:p>
    <w:p w:rsidR="00D04C57" w:rsidRPr="00D04C57" w:rsidRDefault="00DB2982" w:rsidP="00D04C57">
      <w:pPr>
        <w:suppressAutoHyphens/>
        <w:spacing w:before="100" w:after="100" w:line="240" w:lineRule="auto"/>
        <w:ind w:left="0" w:right="0" w:firstLine="0"/>
        <w:jc w:val="center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§ 69</w:t>
      </w:r>
    </w:p>
    <w:p w:rsidR="00D04C57" w:rsidRPr="00D04C57" w:rsidRDefault="00D04C57" w:rsidP="00D04C57">
      <w:pPr>
        <w:suppressAutoHyphens/>
        <w:spacing w:before="100" w:after="100" w:line="240" w:lineRule="auto"/>
        <w:ind w:left="0" w:right="0" w:firstLine="0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1. Szkoła posiada własny sztandar, godło oraz ceremoniał szkolny.</w:t>
      </w:r>
    </w:p>
    <w:p w:rsidR="00D04C57" w:rsidRPr="00D04C57" w:rsidRDefault="00DB2982" w:rsidP="00D04C57">
      <w:pPr>
        <w:suppressAutoHyphens/>
        <w:spacing w:before="100" w:after="100" w:line="240" w:lineRule="auto"/>
        <w:ind w:left="0" w:right="0" w:firstLine="0"/>
        <w:jc w:val="center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§ 70</w:t>
      </w:r>
    </w:p>
    <w:p w:rsidR="00D04C57" w:rsidRPr="00D04C57" w:rsidRDefault="00D04C57" w:rsidP="00D04C57">
      <w:pPr>
        <w:suppressAutoHyphens/>
        <w:spacing w:after="0" w:line="276" w:lineRule="auto"/>
        <w:ind w:left="0" w:right="0" w:firstLine="0"/>
        <w:jc w:val="both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1. Szkoła prowadzi i przechowuje dokumentację zgodnie z odrębnymi przepisami.</w:t>
      </w:r>
    </w:p>
    <w:p w:rsidR="00D04C57" w:rsidRPr="00D04C57" w:rsidRDefault="00D04C57" w:rsidP="00D04C57">
      <w:pPr>
        <w:suppressAutoHyphens/>
        <w:spacing w:after="0" w:line="276" w:lineRule="auto"/>
        <w:ind w:left="142" w:right="0" w:hanging="142"/>
        <w:jc w:val="both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2. Księgowość oraz wszystkie sprawy finansowe szkoły tj. obsługę konta ze środków budżetowych, konta dochodów własnych i konta środków Funduszu Socjalnego dokonuje Miejski Ośrodek Obsługi Szkół w Wolbromiu ul. Krakowska 1.</w:t>
      </w:r>
    </w:p>
    <w:p w:rsidR="00D04C57" w:rsidRPr="00D04C57" w:rsidRDefault="00DB2982" w:rsidP="00D04C57">
      <w:pPr>
        <w:suppressAutoHyphens/>
        <w:spacing w:before="100" w:after="100" w:line="240" w:lineRule="auto"/>
        <w:ind w:left="0" w:right="0" w:firstLine="0"/>
        <w:jc w:val="center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§ 71</w:t>
      </w:r>
    </w:p>
    <w:p w:rsidR="00D04C57" w:rsidRPr="00D04C57" w:rsidRDefault="00D04C57" w:rsidP="00D04C57">
      <w:pPr>
        <w:suppressAutoHyphens/>
        <w:spacing w:after="0" w:line="240" w:lineRule="auto"/>
        <w:ind w:left="142" w:right="0" w:hanging="142"/>
        <w:jc w:val="both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1. W sprawach nie regulowanych Statutem mają zastosowanie przepisy ustawy o systemie oświaty.</w:t>
      </w:r>
    </w:p>
    <w:p w:rsidR="00D04C57" w:rsidRPr="00D04C57" w:rsidRDefault="00DB2982" w:rsidP="00D04C57">
      <w:pPr>
        <w:suppressAutoHyphens/>
        <w:spacing w:before="100" w:after="100" w:line="240" w:lineRule="auto"/>
        <w:ind w:left="3540" w:right="0" w:firstLine="708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 xml:space="preserve">         § 72</w:t>
      </w:r>
    </w:p>
    <w:p w:rsidR="00D04C57" w:rsidRPr="00670D15" w:rsidRDefault="00D04C57" w:rsidP="00670D15">
      <w:pPr>
        <w:pStyle w:val="Akapitzlist"/>
        <w:numPr>
          <w:ilvl w:val="3"/>
          <w:numId w:val="125"/>
        </w:numPr>
        <w:suppressAutoHyphens/>
        <w:spacing w:after="0" w:line="240" w:lineRule="auto"/>
        <w:ind w:right="0"/>
        <w:jc w:val="both"/>
        <w:rPr>
          <w:color w:val="auto"/>
          <w:szCs w:val="20"/>
          <w:lang w:eastAsia="ar-SA"/>
        </w:rPr>
      </w:pPr>
      <w:r w:rsidRPr="00670D15">
        <w:rPr>
          <w:color w:val="auto"/>
          <w:szCs w:val="20"/>
          <w:lang w:eastAsia="ar-SA"/>
        </w:rPr>
        <w:t>Wszelkie zmiany niniejszego Statutu mogą nastąpić jedynie w trybie przewidzianym dla jego uchwalenia.</w:t>
      </w:r>
    </w:p>
    <w:p w:rsidR="00670D15" w:rsidRPr="00670D15" w:rsidRDefault="00670D15" w:rsidP="00670D15">
      <w:pPr>
        <w:pStyle w:val="Akapitzlist"/>
        <w:suppressAutoHyphens/>
        <w:spacing w:after="0" w:line="240" w:lineRule="auto"/>
        <w:ind w:left="2880" w:right="0" w:firstLine="0"/>
        <w:jc w:val="both"/>
        <w:rPr>
          <w:color w:val="auto"/>
          <w:szCs w:val="20"/>
          <w:lang w:eastAsia="ar-SA"/>
        </w:rPr>
      </w:pPr>
    </w:p>
    <w:p w:rsidR="00D04C57" w:rsidRPr="00D04C57" w:rsidRDefault="00DB2982" w:rsidP="00D04C57">
      <w:pPr>
        <w:suppressAutoHyphens/>
        <w:spacing w:before="100" w:after="100" w:line="240" w:lineRule="auto"/>
        <w:ind w:left="3540" w:right="0" w:firstLine="708"/>
        <w:rPr>
          <w:b/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 xml:space="preserve">         § 73</w:t>
      </w:r>
    </w:p>
    <w:p w:rsidR="00D04C57" w:rsidRPr="00D04C57" w:rsidRDefault="00D04C57" w:rsidP="00D04C57">
      <w:pPr>
        <w:suppressAutoHyphens/>
        <w:spacing w:after="0" w:line="240" w:lineRule="auto"/>
        <w:ind w:left="0" w:right="0" w:firstLine="0"/>
        <w:rPr>
          <w:color w:val="auto"/>
          <w:szCs w:val="20"/>
          <w:lang w:eastAsia="ar-SA"/>
        </w:rPr>
      </w:pPr>
      <w:r w:rsidRPr="00D04C57">
        <w:rPr>
          <w:color w:val="auto"/>
          <w:szCs w:val="20"/>
          <w:lang w:eastAsia="ar-SA"/>
        </w:rPr>
        <w:t>1. Statut wchodzi w życie z dniem jego uchwalenia.</w:t>
      </w:r>
    </w:p>
    <w:p w:rsidR="00EA4ABD" w:rsidRPr="00B85EB0" w:rsidRDefault="00EA4ABD" w:rsidP="00EA4ABD">
      <w:pPr>
        <w:ind w:left="756" w:right="273" w:firstLine="0"/>
        <w:rPr>
          <w:color w:val="auto"/>
        </w:rPr>
      </w:pPr>
    </w:p>
    <w:p w:rsidR="00D7532E" w:rsidRPr="00B85EB0" w:rsidRDefault="00114E3A">
      <w:pPr>
        <w:spacing w:after="12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D7532E">
      <w:pPr>
        <w:spacing w:after="11" w:line="259" w:lineRule="auto"/>
        <w:ind w:left="0" w:right="0" w:firstLine="0"/>
        <w:rPr>
          <w:color w:val="auto"/>
        </w:rPr>
      </w:pPr>
    </w:p>
    <w:p w:rsidR="00D7532E" w:rsidRPr="00B85EB0" w:rsidRDefault="00DB2982">
      <w:pPr>
        <w:spacing w:after="9" w:line="255" w:lineRule="auto"/>
        <w:ind w:left="319" w:right="399"/>
        <w:jc w:val="center"/>
        <w:rPr>
          <w:color w:val="auto"/>
        </w:rPr>
      </w:pPr>
      <w:r>
        <w:rPr>
          <w:color w:val="auto"/>
        </w:rPr>
        <w:t xml:space="preserve">Rozdział </w:t>
      </w:r>
      <w:r w:rsidR="00114E3A" w:rsidRPr="00B85EB0">
        <w:rPr>
          <w:color w:val="auto"/>
        </w:rPr>
        <w:t xml:space="preserve"> </w:t>
      </w:r>
    </w:p>
    <w:p w:rsidR="00D7532E" w:rsidRPr="00B85EB0" w:rsidRDefault="00114E3A">
      <w:pPr>
        <w:pStyle w:val="Nagwek1"/>
        <w:ind w:left="152" w:right="277"/>
        <w:rPr>
          <w:color w:val="auto"/>
        </w:rPr>
      </w:pPr>
      <w:r w:rsidRPr="00B85EB0">
        <w:rPr>
          <w:color w:val="auto"/>
        </w:rPr>
        <w:t xml:space="preserve">Postanowienia końcowe </w:t>
      </w:r>
    </w:p>
    <w:p w:rsidR="00D7532E" w:rsidRPr="00B85EB0" w:rsidRDefault="00114E3A">
      <w:pPr>
        <w:spacing w:after="24" w:line="259" w:lineRule="auto"/>
        <w:ind w:left="0" w:right="0" w:firstLine="0"/>
        <w:rPr>
          <w:color w:val="auto"/>
        </w:rPr>
      </w:pPr>
      <w:r w:rsidRPr="00B85EB0">
        <w:rPr>
          <w:b/>
          <w:color w:val="auto"/>
          <w:sz w:val="23"/>
        </w:rPr>
        <w:t xml:space="preserve"> </w:t>
      </w:r>
    </w:p>
    <w:p w:rsidR="00D7532E" w:rsidRPr="00B85EB0" w:rsidRDefault="00DB2982">
      <w:pPr>
        <w:spacing w:after="9" w:line="255" w:lineRule="auto"/>
        <w:ind w:left="319" w:right="457"/>
        <w:jc w:val="center"/>
        <w:rPr>
          <w:color w:val="auto"/>
        </w:rPr>
      </w:pPr>
      <w:r>
        <w:rPr>
          <w:color w:val="auto"/>
        </w:rPr>
        <w:t>§ 74</w:t>
      </w:r>
    </w:p>
    <w:p w:rsidR="00D7532E" w:rsidRPr="00B85EB0" w:rsidRDefault="00114E3A" w:rsidP="004A5DDB">
      <w:pPr>
        <w:numPr>
          <w:ilvl w:val="0"/>
          <w:numId w:val="106"/>
        </w:numPr>
        <w:ind w:right="273" w:hanging="245"/>
        <w:rPr>
          <w:color w:val="auto"/>
        </w:rPr>
      </w:pPr>
      <w:r w:rsidRPr="00B85EB0">
        <w:rPr>
          <w:color w:val="auto"/>
        </w:rPr>
        <w:t xml:space="preserve">Szkoła posiada sztandar, który bierze udział w najważniejszych uroczystościach w szkole oraz poza szkołą, podczas reprezentowania jej na zewnątrz w czasie uroczystości patriotycznych lub religijnych. </w:t>
      </w:r>
    </w:p>
    <w:p w:rsidR="00D7532E" w:rsidRPr="00B85EB0" w:rsidRDefault="00114E3A" w:rsidP="004A5DDB">
      <w:pPr>
        <w:numPr>
          <w:ilvl w:val="0"/>
          <w:numId w:val="106"/>
        </w:numPr>
        <w:ind w:right="273" w:hanging="245"/>
        <w:rPr>
          <w:color w:val="auto"/>
        </w:rPr>
      </w:pPr>
      <w:r w:rsidRPr="00B85EB0">
        <w:rPr>
          <w:color w:val="auto"/>
        </w:rPr>
        <w:t xml:space="preserve">Decyzję o udziale pocztu w uroczystości podejmuje Dyrektor. </w:t>
      </w:r>
    </w:p>
    <w:p w:rsidR="00D7532E" w:rsidRPr="00B85EB0" w:rsidRDefault="00114E3A" w:rsidP="004A5DDB">
      <w:pPr>
        <w:numPr>
          <w:ilvl w:val="0"/>
          <w:numId w:val="106"/>
        </w:numPr>
        <w:spacing w:after="25"/>
        <w:ind w:right="273" w:hanging="245"/>
        <w:rPr>
          <w:color w:val="auto"/>
        </w:rPr>
      </w:pPr>
      <w:r w:rsidRPr="00B85EB0">
        <w:rPr>
          <w:color w:val="auto"/>
        </w:rPr>
        <w:t xml:space="preserve">W skład pocztu sztandarowego wchodzą wyróżniający się uczniowie najstarszej klasy: chorąży – uczeń i asysta - dwie uczennice, których obowiązuje podczas uroczystości stój galowy. Udział uczniów w poczcie jest dobrowolny. </w:t>
      </w:r>
    </w:p>
    <w:p w:rsidR="00D7532E" w:rsidRPr="00B85EB0" w:rsidRDefault="00114E3A" w:rsidP="004A5DDB">
      <w:pPr>
        <w:numPr>
          <w:ilvl w:val="0"/>
          <w:numId w:val="106"/>
        </w:numPr>
        <w:spacing w:after="28"/>
        <w:ind w:right="273" w:hanging="245"/>
        <w:rPr>
          <w:color w:val="auto"/>
        </w:rPr>
      </w:pPr>
      <w:r w:rsidRPr="00B85EB0">
        <w:rPr>
          <w:color w:val="auto"/>
        </w:rPr>
        <w:t xml:space="preserve">Insygnia pocztu sztandarowego stanowią: </w:t>
      </w:r>
    </w:p>
    <w:p w:rsidR="00A17F9C" w:rsidRPr="00B85EB0" w:rsidRDefault="00114E3A">
      <w:pPr>
        <w:spacing w:after="45" w:line="267" w:lineRule="auto"/>
        <w:ind w:left="682" w:right="1241" w:firstLine="0"/>
        <w:jc w:val="both"/>
        <w:rPr>
          <w:color w:val="auto"/>
        </w:rPr>
      </w:pPr>
      <w:r w:rsidRPr="00B85EB0">
        <w:rPr>
          <w:color w:val="auto"/>
        </w:rPr>
        <w:t>1)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biało-czerwone szarfy przewiązane przez prawe ramię, zwrócone kolorem białym w stronę kołnierza, spięte na lewym biodrze; </w:t>
      </w:r>
    </w:p>
    <w:p w:rsidR="00D7532E" w:rsidRPr="00B85EB0" w:rsidRDefault="00114E3A">
      <w:pPr>
        <w:spacing w:after="45" w:line="267" w:lineRule="auto"/>
        <w:ind w:left="682" w:right="1241" w:firstLine="0"/>
        <w:jc w:val="both"/>
        <w:rPr>
          <w:color w:val="auto"/>
        </w:rPr>
      </w:pPr>
      <w:r w:rsidRPr="00B85EB0">
        <w:rPr>
          <w:color w:val="auto"/>
        </w:rPr>
        <w:t>2)</w:t>
      </w:r>
      <w:r w:rsidRPr="00B85EB0">
        <w:rPr>
          <w:rFonts w:ascii="Arial" w:eastAsia="Arial" w:hAnsi="Arial" w:cs="Arial"/>
          <w:color w:val="auto"/>
        </w:rPr>
        <w:t xml:space="preserve"> </w:t>
      </w:r>
      <w:r w:rsidRPr="00B85EB0">
        <w:rPr>
          <w:color w:val="auto"/>
        </w:rPr>
        <w:t xml:space="preserve">białe rękawiczki. </w:t>
      </w:r>
    </w:p>
    <w:p w:rsidR="00D7532E" w:rsidRPr="00B85EB0" w:rsidRDefault="00114E3A" w:rsidP="004A5DDB">
      <w:pPr>
        <w:numPr>
          <w:ilvl w:val="0"/>
          <w:numId w:val="106"/>
        </w:numPr>
        <w:spacing w:after="44"/>
        <w:ind w:right="273" w:hanging="245"/>
        <w:rPr>
          <w:color w:val="auto"/>
        </w:rPr>
      </w:pPr>
      <w:r w:rsidRPr="00B85EB0">
        <w:rPr>
          <w:color w:val="auto"/>
        </w:rPr>
        <w:lastRenderedPageBreak/>
        <w:t xml:space="preserve">Kadencja pocztu sztandarowego trwa 1 rok, a jego przekazanie odbywa się podczas uroczystości zakończenia roku szkolnego. </w:t>
      </w:r>
    </w:p>
    <w:p w:rsidR="00D7532E" w:rsidRPr="00B85EB0" w:rsidRDefault="00114E3A" w:rsidP="004A5DDB">
      <w:pPr>
        <w:numPr>
          <w:ilvl w:val="0"/>
          <w:numId w:val="106"/>
        </w:numPr>
        <w:ind w:right="273" w:hanging="245"/>
        <w:rPr>
          <w:color w:val="auto"/>
        </w:rPr>
      </w:pPr>
      <w:r w:rsidRPr="00B85EB0">
        <w:rPr>
          <w:color w:val="auto"/>
        </w:rPr>
        <w:t xml:space="preserve">Opiekę nad sztandarem sprawuje nauczyciel wskazany przez Dyrektora, najczęściej wychowawca najstarszej klasy. </w:t>
      </w:r>
    </w:p>
    <w:p w:rsidR="00D7532E" w:rsidRPr="00B85EB0" w:rsidRDefault="00114E3A">
      <w:pPr>
        <w:spacing w:after="17" w:line="259" w:lineRule="auto"/>
        <w:ind w:left="0" w:right="0" w:firstLine="0"/>
        <w:rPr>
          <w:color w:val="auto"/>
        </w:rPr>
      </w:pPr>
      <w:r w:rsidRPr="00B85EB0">
        <w:rPr>
          <w:color w:val="auto"/>
        </w:rPr>
        <w:t xml:space="preserve"> </w:t>
      </w:r>
    </w:p>
    <w:p w:rsidR="00D7532E" w:rsidRPr="00B85EB0" w:rsidRDefault="00114E3A">
      <w:pPr>
        <w:spacing w:after="47" w:line="255" w:lineRule="auto"/>
        <w:ind w:left="319" w:right="553"/>
        <w:jc w:val="center"/>
        <w:rPr>
          <w:color w:val="auto"/>
        </w:rPr>
      </w:pPr>
      <w:r w:rsidRPr="00B85EB0">
        <w:rPr>
          <w:color w:val="auto"/>
        </w:rPr>
        <w:t xml:space="preserve">§ 69 </w:t>
      </w:r>
    </w:p>
    <w:p w:rsidR="00D7532E" w:rsidRPr="00B85EB0" w:rsidRDefault="00114E3A" w:rsidP="004A5DDB">
      <w:pPr>
        <w:numPr>
          <w:ilvl w:val="0"/>
          <w:numId w:val="107"/>
        </w:numPr>
        <w:ind w:right="831" w:hanging="283"/>
        <w:rPr>
          <w:color w:val="auto"/>
        </w:rPr>
      </w:pPr>
      <w:r w:rsidRPr="00B85EB0">
        <w:rPr>
          <w:color w:val="auto"/>
        </w:rPr>
        <w:t xml:space="preserve">W celu zwiększenia bezpieczeństwa społeczności szkolnej oraz osób przebywających na terenie szkoły i w jej otoczeniu budynek wewnątrz oraz na zewnątrz jest objęty monitoringiem wizyjnym. </w:t>
      </w:r>
    </w:p>
    <w:p w:rsidR="00D7532E" w:rsidRPr="00B85EB0" w:rsidRDefault="00114E3A" w:rsidP="004A5DDB">
      <w:pPr>
        <w:numPr>
          <w:ilvl w:val="0"/>
          <w:numId w:val="107"/>
        </w:numPr>
        <w:ind w:right="831" w:hanging="283"/>
        <w:rPr>
          <w:color w:val="auto"/>
        </w:rPr>
      </w:pPr>
      <w:r w:rsidRPr="00B85EB0">
        <w:rPr>
          <w:color w:val="auto"/>
        </w:rPr>
        <w:t xml:space="preserve">Zasady jego użytkowania i udostępniania zbioru danych określają odrębne przepisy i zarządzenia wydawane na ich podstawie przez Dyrektora. </w:t>
      </w:r>
    </w:p>
    <w:p w:rsidR="00D7532E" w:rsidRPr="00B85EB0" w:rsidRDefault="00114E3A" w:rsidP="004A5DDB">
      <w:pPr>
        <w:numPr>
          <w:ilvl w:val="0"/>
          <w:numId w:val="107"/>
        </w:numPr>
        <w:spacing w:after="41"/>
        <w:ind w:right="831" w:hanging="283"/>
        <w:rPr>
          <w:color w:val="auto"/>
        </w:rPr>
      </w:pPr>
      <w:r w:rsidRPr="00B85EB0">
        <w:rPr>
          <w:color w:val="auto"/>
        </w:rPr>
        <w:t xml:space="preserve">Szkoła prowadzi stronę internetową i może prowadzić swój profil na portalach społecznościowych. </w:t>
      </w:r>
    </w:p>
    <w:p w:rsidR="00D7532E" w:rsidRPr="00B85EB0" w:rsidRDefault="00114E3A">
      <w:pPr>
        <w:spacing w:after="9" w:line="255" w:lineRule="auto"/>
        <w:ind w:left="319" w:right="457"/>
        <w:jc w:val="center"/>
        <w:rPr>
          <w:color w:val="auto"/>
        </w:rPr>
      </w:pPr>
      <w:r w:rsidRPr="00B85EB0">
        <w:rPr>
          <w:color w:val="auto"/>
        </w:rPr>
        <w:t xml:space="preserve">§ 70 </w:t>
      </w:r>
    </w:p>
    <w:p w:rsidR="00D7532E" w:rsidRPr="00B85EB0" w:rsidRDefault="00114E3A" w:rsidP="004A5DDB">
      <w:pPr>
        <w:numPr>
          <w:ilvl w:val="0"/>
          <w:numId w:val="108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Na tablicy i pieczęci używana jest nazwa: </w:t>
      </w:r>
    </w:p>
    <w:p w:rsidR="00D7532E" w:rsidRPr="00B85EB0" w:rsidRDefault="00A6580D">
      <w:pPr>
        <w:ind w:left="703" w:right="273"/>
        <w:rPr>
          <w:color w:val="auto"/>
        </w:rPr>
      </w:pPr>
      <w:r>
        <w:rPr>
          <w:color w:val="auto"/>
        </w:rPr>
        <w:t>„Szkoła Podstawowa im. Marii Konopnickiej w Kąpielach Wielkich</w:t>
      </w:r>
      <w:r w:rsidR="00114E3A" w:rsidRPr="00B85EB0">
        <w:rPr>
          <w:color w:val="auto"/>
        </w:rPr>
        <w:t xml:space="preserve">”. </w:t>
      </w:r>
    </w:p>
    <w:p w:rsidR="00D7532E" w:rsidRPr="00B85EB0" w:rsidRDefault="00114E3A" w:rsidP="004A5DDB">
      <w:pPr>
        <w:numPr>
          <w:ilvl w:val="0"/>
          <w:numId w:val="108"/>
        </w:numPr>
        <w:spacing w:after="26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Zasady używania pieczęci urzędowych regulują odrębne przepisy. </w:t>
      </w:r>
    </w:p>
    <w:p w:rsidR="00D7532E" w:rsidRPr="00B85EB0" w:rsidRDefault="00114E3A" w:rsidP="004A5DDB">
      <w:pPr>
        <w:numPr>
          <w:ilvl w:val="0"/>
          <w:numId w:val="108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Szkoła prowadzi i przechowuje dokumentację zgodnie z odrębnymi przepisami. </w:t>
      </w:r>
    </w:p>
    <w:p w:rsidR="00D7532E" w:rsidRPr="00B85EB0" w:rsidRDefault="00114E3A" w:rsidP="004A5DDB">
      <w:pPr>
        <w:numPr>
          <w:ilvl w:val="0"/>
          <w:numId w:val="108"/>
        </w:numPr>
        <w:spacing w:after="47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Zasady prowadzenia przez szkołę gospodarki finansowej i materiałowej określają odrębne przepisy. </w:t>
      </w:r>
    </w:p>
    <w:p w:rsidR="00D7532E" w:rsidRPr="00B85EB0" w:rsidRDefault="00114E3A" w:rsidP="004A5DDB">
      <w:pPr>
        <w:numPr>
          <w:ilvl w:val="0"/>
          <w:numId w:val="108"/>
        </w:numPr>
        <w:spacing w:after="33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Zmiany w statucie przygotowuje i uchwala Rada Pedagogiczna, która wcześniej może zasięgnąć opinii Rady Rodziców i Samorządu Uczniowskiego. </w:t>
      </w:r>
    </w:p>
    <w:p w:rsidR="00D7532E" w:rsidRPr="00B85EB0" w:rsidRDefault="00114E3A" w:rsidP="004A5DDB">
      <w:pPr>
        <w:numPr>
          <w:ilvl w:val="0"/>
          <w:numId w:val="108"/>
        </w:numPr>
        <w:spacing w:after="38"/>
        <w:ind w:left="685" w:right="273" w:hanging="286"/>
        <w:rPr>
          <w:color w:val="auto"/>
        </w:rPr>
      </w:pPr>
      <w:r w:rsidRPr="00B85EB0">
        <w:rPr>
          <w:color w:val="auto"/>
        </w:rPr>
        <w:t xml:space="preserve">Dyrektor po nowelizacji statutu opracowuje ujednolicony tekst statutu i publikuje go na stronie internetowej szkoły. </w:t>
      </w:r>
    </w:p>
    <w:p w:rsidR="00D7532E" w:rsidRPr="00B85EB0" w:rsidRDefault="00114E3A" w:rsidP="004A5DDB">
      <w:pPr>
        <w:numPr>
          <w:ilvl w:val="0"/>
          <w:numId w:val="108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W przypadku dokonania zmian powodujących utrudnienia w posługiwaniu się tekstem statutu Dyrektor jest zobowiązany do opracowania tekstu jednolitego statutu i udostępnienia go zgodnie z obowiązującymi przepisami. </w:t>
      </w:r>
    </w:p>
    <w:p w:rsidR="00D7532E" w:rsidRPr="00B85EB0" w:rsidRDefault="00114E3A" w:rsidP="004A5DDB">
      <w:pPr>
        <w:numPr>
          <w:ilvl w:val="0"/>
          <w:numId w:val="108"/>
        </w:numPr>
        <w:ind w:left="685" w:right="273" w:hanging="286"/>
        <w:rPr>
          <w:color w:val="auto"/>
        </w:rPr>
      </w:pPr>
      <w:r w:rsidRPr="00B85EB0">
        <w:rPr>
          <w:color w:val="auto"/>
        </w:rPr>
        <w:t xml:space="preserve">Sprawy nieuregulowane w statucie są rozstrzygane w oparciu o obowiązujące i dotyczące tych spraw odrębne przepisy. </w:t>
      </w:r>
    </w:p>
    <w:sectPr w:rsidR="00D7532E" w:rsidRPr="00B85EB0">
      <w:footerReference w:type="even" r:id="rId7"/>
      <w:footerReference w:type="default" r:id="rId8"/>
      <w:footerReference w:type="first" r:id="rId9"/>
      <w:pgSz w:w="11911" w:h="16841"/>
      <w:pgMar w:top="1323" w:right="875" w:bottom="1102" w:left="1020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06" w:rsidRDefault="00D43106">
      <w:pPr>
        <w:spacing w:after="0" w:line="240" w:lineRule="auto"/>
      </w:pPr>
      <w:r>
        <w:separator/>
      </w:r>
    </w:p>
  </w:endnote>
  <w:endnote w:type="continuationSeparator" w:id="0">
    <w:p w:rsidR="00D43106" w:rsidRDefault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15" w:rsidRDefault="00B94A15">
    <w:pPr>
      <w:tabs>
        <w:tab w:val="center" w:pos="9264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15" w:rsidRDefault="00B94A15">
    <w:pPr>
      <w:tabs>
        <w:tab w:val="center" w:pos="9264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7FB0" w:rsidRPr="00257FB0">
      <w:rPr>
        <w:noProof/>
        <w:sz w:val="28"/>
      </w:rPr>
      <w:t>66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15" w:rsidRDefault="00B94A15">
    <w:pPr>
      <w:tabs>
        <w:tab w:val="center" w:pos="9264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06" w:rsidRDefault="00D43106">
      <w:pPr>
        <w:spacing w:after="0" w:line="240" w:lineRule="auto"/>
      </w:pPr>
      <w:r>
        <w:separator/>
      </w:r>
    </w:p>
  </w:footnote>
  <w:footnote w:type="continuationSeparator" w:id="0">
    <w:p w:rsidR="00D43106" w:rsidRDefault="00D4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1D33D35"/>
    <w:multiLevelType w:val="hybridMultilevel"/>
    <w:tmpl w:val="CD804744"/>
    <w:lvl w:ilvl="0" w:tplc="78EA4C8A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80844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EC936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A758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EB1F0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85B8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EA22C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EDE6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600AC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1FC5E6E"/>
    <w:multiLevelType w:val="hybridMultilevel"/>
    <w:tmpl w:val="E5B4BFA2"/>
    <w:lvl w:ilvl="0" w:tplc="566602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EE550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C831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44BEC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25FC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03DD2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67B0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596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E48B4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D249F8"/>
    <w:multiLevelType w:val="hybridMultilevel"/>
    <w:tmpl w:val="FDC032DA"/>
    <w:lvl w:ilvl="0" w:tplc="468CFA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A575A">
      <w:start w:val="2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22C7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B8D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6A15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6E1E4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647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E977A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86CD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57650B"/>
    <w:multiLevelType w:val="hybridMultilevel"/>
    <w:tmpl w:val="67720722"/>
    <w:lvl w:ilvl="0" w:tplc="00F86D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6B9F0">
      <w:start w:val="1"/>
      <w:numFmt w:val="lowerLetter"/>
      <w:lvlText w:val="%2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653D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079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A35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D1D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CF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EF2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72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CE59D6"/>
    <w:multiLevelType w:val="hybridMultilevel"/>
    <w:tmpl w:val="73AC28A0"/>
    <w:lvl w:ilvl="0" w:tplc="F09C5A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0892E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04750">
      <w:start w:val="1"/>
      <w:numFmt w:val="lowerRoman"/>
      <w:lvlText w:val="%3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6E26">
      <w:start w:val="1"/>
      <w:numFmt w:val="lowerLetter"/>
      <w:lvlRestart w:val="0"/>
      <w:lvlText w:val="%4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4C2E">
      <w:start w:val="1"/>
      <w:numFmt w:val="lowerLetter"/>
      <w:lvlText w:val="%5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C3B9A">
      <w:start w:val="1"/>
      <w:numFmt w:val="lowerRoman"/>
      <w:lvlText w:val="%6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997C">
      <w:start w:val="1"/>
      <w:numFmt w:val="decimal"/>
      <w:lvlText w:val="%7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4D1A">
      <w:start w:val="1"/>
      <w:numFmt w:val="lowerLetter"/>
      <w:lvlText w:val="%8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AE9E4">
      <w:start w:val="1"/>
      <w:numFmt w:val="lowerRoman"/>
      <w:lvlText w:val="%9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AD5DD4"/>
    <w:multiLevelType w:val="hybridMultilevel"/>
    <w:tmpl w:val="9A0420C2"/>
    <w:lvl w:ilvl="0" w:tplc="21B43DA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8062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68F4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658BC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BEE2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46F8C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08292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ABED2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A5314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A350CD"/>
    <w:multiLevelType w:val="hybridMultilevel"/>
    <w:tmpl w:val="09F67A58"/>
    <w:lvl w:ilvl="0" w:tplc="EDD6B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D35A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64B0C">
      <w:start w:val="10"/>
      <w:numFmt w:val="decimal"/>
      <w:lvlText w:val="%3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CC256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665E6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BC42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AA3EA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22BD8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C1EA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1E2E73"/>
    <w:multiLevelType w:val="hybridMultilevel"/>
    <w:tmpl w:val="7D4AFABA"/>
    <w:lvl w:ilvl="0" w:tplc="3A006CC6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A9D36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2AF4C">
      <w:start w:val="1"/>
      <w:numFmt w:val="lowerLetter"/>
      <w:lvlText w:val="%3)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4EE1A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638DA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46A6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F6E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2619C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886B2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417ABF"/>
    <w:multiLevelType w:val="hybridMultilevel"/>
    <w:tmpl w:val="81B688A8"/>
    <w:lvl w:ilvl="0" w:tplc="FE20DF04">
      <w:start w:val="4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773E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C500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2E1B6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C1A8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69B24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478D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0517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0DB6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CE1E3F"/>
    <w:multiLevelType w:val="hybridMultilevel"/>
    <w:tmpl w:val="0A7CA4FC"/>
    <w:lvl w:ilvl="0" w:tplc="E304C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C7E88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8BEDC">
      <w:start w:val="1"/>
      <w:numFmt w:val="lowerLetter"/>
      <w:lvlRestart w:val="0"/>
      <w:lvlText w:val="%3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E9FFE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8BB8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89126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CC552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6620E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EF3DC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C362C2"/>
    <w:multiLevelType w:val="hybridMultilevel"/>
    <w:tmpl w:val="FA8ED10C"/>
    <w:lvl w:ilvl="0" w:tplc="6CAEAC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AB66C">
      <w:start w:val="6"/>
      <w:numFmt w:val="decimal"/>
      <w:lvlText w:val="%2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CE3DC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AEC66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E0C3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C1306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E0F0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1E6A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C27DE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6937FC"/>
    <w:multiLevelType w:val="hybridMultilevel"/>
    <w:tmpl w:val="0C988A84"/>
    <w:lvl w:ilvl="0" w:tplc="551EF22E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8D5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70A4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C0358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6F252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0FE4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074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C460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AF3B4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4F405B7"/>
    <w:multiLevelType w:val="hybridMultilevel"/>
    <w:tmpl w:val="CFE2B14A"/>
    <w:lvl w:ilvl="0" w:tplc="E0EE95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0B0D8">
      <w:start w:val="4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80BC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CE0B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E90CA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8335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5012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644A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C14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E66749"/>
    <w:multiLevelType w:val="hybridMultilevel"/>
    <w:tmpl w:val="38B4A696"/>
    <w:lvl w:ilvl="0" w:tplc="6EB81592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7158">
      <w:start w:val="1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C0FA">
      <w:start w:val="1"/>
      <w:numFmt w:val="lowerLetter"/>
      <w:lvlText w:val="%3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B2BA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0EAA8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89724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240A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EE776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BE76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296973"/>
    <w:multiLevelType w:val="hybridMultilevel"/>
    <w:tmpl w:val="5F92C27A"/>
    <w:lvl w:ilvl="0" w:tplc="3AEA838C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AB226">
      <w:start w:val="1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8C4A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4025C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4A6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A676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A13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8016C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C667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0604C5"/>
    <w:multiLevelType w:val="hybridMultilevel"/>
    <w:tmpl w:val="38D0134C"/>
    <w:lvl w:ilvl="0" w:tplc="B7501ABC">
      <w:start w:val="2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61690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B5C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4C09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2D5B0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CAFB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5D3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E5F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F9A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D17ADB"/>
    <w:multiLevelType w:val="hybridMultilevel"/>
    <w:tmpl w:val="EEBAFF30"/>
    <w:lvl w:ilvl="0" w:tplc="5972DBAE">
      <w:start w:val="1"/>
      <w:numFmt w:val="decimal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CBF1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C71D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98D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6B30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0E6A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4E24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161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8A95A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B88732C"/>
    <w:multiLevelType w:val="hybridMultilevel"/>
    <w:tmpl w:val="7EF60334"/>
    <w:lvl w:ilvl="0" w:tplc="55B0C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874DA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C33DA">
      <w:start w:val="1"/>
      <w:numFmt w:val="decimal"/>
      <w:lvlRestart w:val="0"/>
      <w:lvlText w:val="%3)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571C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AD0C8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C0A4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091EA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C9F18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0CC6C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A82B0B"/>
    <w:multiLevelType w:val="hybridMultilevel"/>
    <w:tmpl w:val="14B6EF8A"/>
    <w:lvl w:ilvl="0" w:tplc="E2CC5516">
      <w:start w:val="4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389C">
      <w:start w:val="1"/>
      <w:numFmt w:val="decimal"/>
      <w:lvlText w:val="%2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AE156">
      <w:start w:val="11"/>
      <w:numFmt w:val="decimal"/>
      <w:lvlText w:val="%3)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29436">
      <w:start w:val="1"/>
      <w:numFmt w:val="lowerLetter"/>
      <w:lvlText w:val="%4)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B26">
      <w:start w:val="1"/>
      <w:numFmt w:val="lowerLetter"/>
      <w:lvlText w:val="%5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480CC">
      <w:start w:val="1"/>
      <w:numFmt w:val="lowerRoman"/>
      <w:lvlText w:val="%6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CD0E">
      <w:start w:val="1"/>
      <w:numFmt w:val="decimal"/>
      <w:lvlText w:val="%7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E4CBC">
      <w:start w:val="1"/>
      <w:numFmt w:val="lowerLetter"/>
      <w:lvlText w:val="%8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330A">
      <w:start w:val="1"/>
      <w:numFmt w:val="lowerRoman"/>
      <w:lvlText w:val="%9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1220DD"/>
    <w:multiLevelType w:val="hybridMultilevel"/>
    <w:tmpl w:val="DE784884"/>
    <w:lvl w:ilvl="0" w:tplc="6122D33C">
      <w:start w:val="1"/>
      <w:numFmt w:val="lowerLetter"/>
      <w:lvlText w:val="%1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0BE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7CA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452CC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8ED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2054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E4682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25A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02E9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74527E"/>
    <w:multiLevelType w:val="hybridMultilevel"/>
    <w:tmpl w:val="BEA07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F5978"/>
    <w:multiLevelType w:val="hybridMultilevel"/>
    <w:tmpl w:val="2D2E9386"/>
    <w:lvl w:ilvl="0" w:tplc="02DE4F82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EBC7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5C2">
      <w:start w:val="1"/>
      <w:numFmt w:val="lowerLetter"/>
      <w:lvlText w:val="%3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46A44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6372E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44EBC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C2324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44944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ABEF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E35600"/>
    <w:multiLevelType w:val="hybridMultilevel"/>
    <w:tmpl w:val="4420D58A"/>
    <w:lvl w:ilvl="0" w:tplc="A19696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4892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E1508">
      <w:start w:val="1"/>
      <w:numFmt w:val="decimal"/>
      <w:lvlRestart w:val="0"/>
      <w:lvlText w:val="%3)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4647C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A4882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EC1AA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EBC2C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ED00C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6EDB2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3F737E"/>
    <w:multiLevelType w:val="hybridMultilevel"/>
    <w:tmpl w:val="02D04056"/>
    <w:lvl w:ilvl="0" w:tplc="872AC6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AD2B4">
      <w:start w:val="1"/>
      <w:numFmt w:val="lowerLetter"/>
      <w:lvlText w:val="%2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09676">
      <w:start w:val="1"/>
      <w:numFmt w:val="lowerLetter"/>
      <w:lvlText w:val="%3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2C8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4F33C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4F6A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0639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C3C10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0FA64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E43412"/>
    <w:multiLevelType w:val="hybridMultilevel"/>
    <w:tmpl w:val="92AEBA08"/>
    <w:lvl w:ilvl="0" w:tplc="6E201E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6AB2A">
      <w:start w:val="8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F73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E8D58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8771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8AEC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9352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0803E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AE55E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FED7EED"/>
    <w:multiLevelType w:val="hybridMultilevel"/>
    <w:tmpl w:val="1E86788E"/>
    <w:lvl w:ilvl="0" w:tplc="52865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B34C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4D328">
      <w:start w:val="1"/>
      <w:numFmt w:val="decimal"/>
      <w:lvlRestart w:val="0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606E6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CB31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0C808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3898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B0B4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EA2E8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7318AF"/>
    <w:multiLevelType w:val="hybridMultilevel"/>
    <w:tmpl w:val="667AE936"/>
    <w:lvl w:ilvl="0" w:tplc="442CBC52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00EFA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CE4E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4259C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AC776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239E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C05FA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A9A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E246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C332A5"/>
    <w:multiLevelType w:val="hybridMultilevel"/>
    <w:tmpl w:val="5D26F562"/>
    <w:lvl w:ilvl="0" w:tplc="6AEA0F48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EAC8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CBBD6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A343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2E43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4C0A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AF0E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AEDF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ACB8C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DB52D8"/>
    <w:multiLevelType w:val="hybridMultilevel"/>
    <w:tmpl w:val="D9B8F84E"/>
    <w:lvl w:ilvl="0" w:tplc="714047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09C0">
      <w:start w:val="12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6E4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2B6B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AD41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E137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0A63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2A9C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C504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6EA1DF0"/>
    <w:multiLevelType w:val="hybridMultilevel"/>
    <w:tmpl w:val="7AC08BFC"/>
    <w:lvl w:ilvl="0" w:tplc="E1841446">
      <w:start w:val="6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4A484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CE7A4">
      <w:start w:val="1"/>
      <w:numFmt w:val="lowerLetter"/>
      <w:lvlText w:val="%3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B93E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AA9E0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0BD0C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CA5EC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F8AA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0EED4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7AF22E3"/>
    <w:multiLevelType w:val="hybridMultilevel"/>
    <w:tmpl w:val="23CA557C"/>
    <w:lvl w:ilvl="0" w:tplc="F9E8EE4E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EBD0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ED66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8477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02ED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6F15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2BCF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E67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ED96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84B7707"/>
    <w:multiLevelType w:val="hybridMultilevel"/>
    <w:tmpl w:val="1FDE015A"/>
    <w:lvl w:ilvl="0" w:tplc="33743434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E5FFA">
      <w:start w:val="1"/>
      <w:numFmt w:val="decimal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06EB0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D2F0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FC9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C634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C7D28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98E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2908A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94915E0"/>
    <w:multiLevelType w:val="hybridMultilevel"/>
    <w:tmpl w:val="AA308A64"/>
    <w:lvl w:ilvl="0" w:tplc="AEF80288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B5CE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A63C4">
      <w:start w:val="1"/>
      <w:numFmt w:val="lowerLetter"/>
      <w:lvlText w:val="%3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6B10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4E526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0078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54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C92A8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F096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7F7D0B"/>
    <w:multiLevelType w:val="hybridMultilevel"/>
    <w:tmpl w:val="CC7C3D8A"/>
    <w:lvl w:ilvl="0" w:tplc="603A22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54B8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ABA02">
      <w:start w:val="1"/>
      <w:numFmt w:val="decimal"/>
      <w:lvlRestart w:val="0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A5BA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059E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6B126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CDD44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CAE66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44EA6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C3D5339"/>
    <w:multiLevelType w:val="hybridMultilevel"/>
    <w:tmpl w:val="ECE0D398"/>
    <w:lvl w:ilvl="0" w:tplc="F60E1B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85510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BD12">
      <w:start w:val="1"/>
      <w:numFmt w:val="decimal"/>
      <w:lvlRestart w:val="0"/>
      <w:lvlText w:val="%3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F3D0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4E846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C23D2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9F7A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E3B88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C7CFA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CFF6EF0"/>
    <w:multiLevelType w:val="hybridMultilevel"/>
    <w:tmpl w:val="2E246FC6"/>
    <w:lvl w:ilvl="0" w:tplc="6F46311C">
      <w:start w:val="1"/>
      <w:numFmt w:val="decimal"/>
      <w:lvlText w:val="%1."/>
      <w:lvlJc w:val="left"/>
      <w:pPr>
        <w:ind w:left="782" w:hanging="284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D0E59E">
      <w:start w:val="1"/>
      <w:numFmt w:val="decimal"/>
      <w:lvlText w:val="%2)"/>
      <w:lvlJc w:val="left"/>
      <w:pPr>
        <w:ind w:left="84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5E5ECACC">
      <w:numFmt w:val="bullet"/>
      <w:lvlText w:val="•"/>
      <w:lvlJc w:val="left"/>
      <w:pPr>
        <w:ind w:left="2203" w:hanging="281"/>
      </w:pPr>
      <w:rPr>
        <w:rFonts w:hint="default"/>
        <w:lang w:val="pl-PL" w:eastAsia="en-US" w:bidi="ar-SA"/>
      </w:rPr>
    </w:lvl>
    <w:lvl w:ilvl="3" w:tplc="870C6158">
      <w:numFmt w:val="bullet"/>
      <w:lvlText w:val="•"/>
      <w:lvlJc w:val="left"/>
      <w:pPr>
        <w:ind w:left="3206" w:hanging="281"/>
      </w:pPr>
      <w:rPr>
        <w:rFonts w:hint="default"/>
        <w:lang w:val="pl-PL" w:eastAsia="en-US" w:bidi="ar-SA"/>
      </w:rPr>
    </w:lvl>
    <w:lvl w:ilvl="4" w:tplc="0A84EE9C">
      <w:numFmt w:val="bullet"/>
      <w:lvlText w:val="•"/>
      <w:lvlJc w:val="left"/>
      <w:pPr>
        <w:ind w:left="4210" w:hanging="281"/>
      </w:pPr>
      <w:rPr>
        <w:rFonts w:hint="default"/>
        <w:lang w:val="pl-PL" w:eastAsia="en-US" w:bidi="ar-SA"/>
      </w:rPr>
    </w:lvl>
    <w:lvl w:ilvl="5" w:tplc="71C8853A">
      <w:numFmt w:val="bullet"/>
      <w:lvlText w:val="•"/>
      <w:lvlJc w:val="left"/>
      <w:pPr>
        <w:ind w:left="5213" w:hanging="281"/>
      </w:pPr>
      <w:rPr>
        <w:rFonts w:hint="default"/>
        <w:lang w:val="pl-PL" w:eastAsia="en-US" w:bidi="ar-SA"/>
      </w:rPr>
    </w:lvl>
    <w:lvl w:ilvl="6" w:tplc="6D46A564">
      <w:numFmt w:val="bullet"/>
      <w:lvlText w:val="•"/>
      <w:lvlJc w:val="left"/>
      <w:pPr>
        <w:ind w:left="6217" w:hanging="281"/>
      </w:pPr>
      <w:rPr>
        <w:rFonts w:hint="default"/>
        <w:lang w:val="pl-PL" w:eastAsia="en-US" w:bidi="ar-SA"/>
      </w:rPr>
    </w:lvl>
    <w:lvl w:ilvl="7" w:tplc="5532D088">
      <w:numFmt w:val="bullet"/>
      <w:lvlText w:val="•"/>
      <w:lvlJc w:val="left"/>
      <w:pPr>
        <w:ind w:left="7220" w:hanging="281"/>
      </w:pPr>
      <w:rPr>
        <w:rFonts w:hint="default"/>
        <w:lang w:val="pl-PL" w:eastAsia="en-US" w:bidi="ar-SA"/>
      </w:rPr>
    </w:lvl>
    <w:lvl w:ilvl="8" w:tplc="792AB984">
      <w:numFmt w:val="bullet"/>
      <w:lvlText w:val="•"/>
      <w:lvlJc w:val="left"/>
      <w:pPr>
        <w:ind w:left="8224" w:hanging="281"/>
      </w:pPr>
      <w:rPr>
        <w:rFonts w:hint="default"/>
        <w:lang w:val="pl-PL" w:eastAsia="en-US" w:bidi="ar-SA"/>
      </w:rPr>
    </w:lvl>
  </w:abstractNum>
  <w:abstractNum w:abstractNumId="43" w15:restartNumberingAfterBreak="0">
    <w:nsid w:val="2DD74F04"/>
    <w:multiLevelType w:val="hybridMultilevel"/>
    <w:tmpl w:val="29805B6E"/>
    <w:lvl w:ilvl="0" w:tplc="26609F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22CF0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EE30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993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E7128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4DED6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83272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666D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1CA4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DF558E9"/>
    <w:multiLevelType w:val="hybridMultilevel"/>
    <w:tmpl w:val="48541EAA"/>
    <w:lvl w:ilvl="0" w:tplc="67FA7462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6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5706">
      <w:start w:val="1"/>
      <w:numFmt w:val="decimal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032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3FF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6B3C6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C13D8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D650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0B1A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05659A"/>
    <w:multiLevelType w:val="hybridMultilevel"/>
    <w:tmpl w:val="1F569658"/>
    <w:lvl w:ilvl="0" w:tplc="280E2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6997A">
      <w:start w:val="2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2171A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01D6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692EC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424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4E1F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6CAC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68C4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0991B9D"/>
    <w:multiLevelType w:val="hybridMultilevel"/>
    <w:tmpl w:val="252C4DDC"/>
    <w:lvl w:ilvl="0" w:tplc="587A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0D1C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C9F0C">
      <w:start w:val="1"/>
      <w:numFmt w:val="lowerLetter"/>
      <w:lvlRestart w:val="0"/>
      <w:lvlText w:val="%3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44C5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308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A7768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85EC0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21C04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A7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0C81633"/>
    <w:multiLevelType w:val="hybridMultilevel"/>
    <w:tmpl w:val="A3EC1466"/>
    <w:lvl w:ilvl="0" w:tplc="0D2495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E6B0">
      <w:start w:val="1"/>
      <w:numFmt w:val="decimal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6A5C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66D1E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A7FA6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4747E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F0E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2BCCA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035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F36592"/>
    <w:multiLevelType w:val="hybridMultilevel"/>
    <w:tmpl w:val="B6D0E18E"/>
    <w:lvl w:ilvl="0" w:tplc="8070D1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C6F6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0D144">
      <w:start w:val="1"/>
      <w:numFmt w:val="lowerRoman"/>
      <w:lvlText w:val="%3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5550">
      <w:start w:val="1"/>
      <w:numFmt w:val="lowerLetter"/>
      <w:lvlRestart w:val="0"/>
      <w:lvlText w:val="%4)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B43C">
      <w:start w:val="1"/>
      <w:numFmt w:val="lowerLetter"/>
      <w:lvlText w:val="%5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8FEAC">
      <w:start w:val="1"/>
      <w:numFmt w:val="lowerRoman"/>
      <w:lvlText w:val="%6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89600">
      <w:start w:val="1"/>
      <w:numFmt w:val="decimal"/>
      <w:lvlText w:val="%7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AD5EE">
      <w:start w:val="1"/>
      <w:numFmt w:val="lowerLetter"/>
      <w:lvlText w:val="%8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EB69C">
      <w:start w:val="1"/>
      <w:numFmt w:val="lowerRoman"/>
      <w:lvlText w:val="%9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565B3C"/>
    <w:multiLevelType w:val="hybridMultilevel"/>
    <w:tmpl w:val="9864A86A"/>
    <w:lvl w:ilvl="0" w:tplc="607018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255E6">
      <w:start w:val="1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CD84">
      <w:start w:val="1"/>
      <w:numFmt w:val="lowerRoman"/>
      <w:lvlText w:val="%3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279F0">
      <w:start w:val="1"/>
      <w:numFmt w:val="decimal"/>
      <w:lvlText w:val="%4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813C0">
      <w:start w:val="1"/>
      <w:numFmt w:val="lowerLetter"/>
      <w:lvlText w:val="%5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AB360">
      <w:start w:val="1"/>
      <w:numFmt w:val="lowerRoman"/>
      <w:lvlText w:val="%6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00B88">
      <w:start w:val="1"/>
      <w:numFmt w:val="decimal"/>
      <w:lvlText w:val="%7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0CDC8">
      <w:start w:val="1"/>
      <w:numFmt w:val="lowerLetter"/>
      <w:lvlText w:val="%8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447DE">
      <w:start w:val="1"/>
      <w:numFmt w:val="lowerRoman"/>
      <w:lvlText w:val="%9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6A52739"/>
    <w:multiLevelType w:val="hybridMultilevel"/>
    <w:tmpl w:val="BA26EEEA"/>
    <w:lvl w:ilvl="0" w:tplc="2042EB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046FC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832C">
      <w:start w:val="8"/>
      <w:numFmt w:val="decimal"/>
      <w:lvlText w:val="%3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0656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FECC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61A0C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45AE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4AD26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03870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7851894"/>
    <w:multiLevelType w:val="hybridMultilevel"/>
    <w:tmpl w:val="3F42442C"/>
    <w:lvl w:ilvl="0" w:tplc="CDD615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41F10">
      <w:start w:val="5"/>
      <w:numFmt w:val="decimal"/>
      <w:lvlText w:val="%2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0DEC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A1A8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C12D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B19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2BE74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886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AB54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7D512CE"/>
    <w:multiLevelType w:val="hybridMultilevel"/>
    <w:tmpl w:val="57EC784E"/>
    <w:lvl w:ilvl="0" w:tplc="A2D06E44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ABBB6">
      <w:start w:val="1"/>
      <w:numFmt w:val="decimal"/>
      <w:lvlText w:val="%2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C57B2">
      <w:start w:val="1"/>
      <w:numFmt w:val="lowerRoman"/>
      <w:lvlText w:val="%3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0195E">
      <w:start w:val="1"/>
      <w:numFmt w:val="decimal"/>
      <w:lvlText w:val="%4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5B8E">
      <w:start w:val="1"/>
      <w:numFmt w:val="lowerLetter"/>
      <w:lvlText w:val="%5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47F02">
      <w:start w:val="1"/>
      <w:numFmt w:val="lowerRoman"/>
      <w:lvlText w:val="%6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75E2">
      <w:start w:val="1"/>
      <w:numFmt w:val="decimal"/>
      <w:lvlText w:val="%7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4FA2">
      <w:start w:val="1"/>
      <w:numFmt w:val="lowerLetter"/>
      <w:lvlText w:val="%8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68F68">
      <w:start w:val="1"/>
      <w:numFmt w:val="lowerRoman"/>
      <w:lvlText w:val="%9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94E33F2"/>
    <w:multiLevelType w:val="hybridMultilevel"/>
    <w:tmpl w:val="2832590A"/>
    <w:lvl w:ilvl="0" w:tplc="4ADC294E">
      <w:start w:val="2"/>
      <w:numFmt w:val="decimal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AB89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CBFB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AAE6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85B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FFD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EB3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C27A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4744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9826ADF"/>
    <w:multiLevelType w:val="hybridMultilevel"/>
    <w:tmpl w:val="8A5445F8"/>
    <w:lvl w:ilvl="0" w:tplc="B4A6ECD8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278B2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AB0C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C08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A5914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B006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49F9A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ACF3C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762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AFC0F80"/>
    <w:multiLevelType w:val="hybridMultilevel"/>
    <w:tmpl w:val="BEE015EA"/>
    <w:lvl w:ilvl="0" w:tplc="3460A0EC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8506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413A2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6EE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FA8A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A06B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2DCE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CFFD4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87624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C6C4977"/>
    <w:multiLevelType w:val="hybridMultilevel"/>
    <w:tmpl w:val="2200D33A"/>
    <w:lvl w:ilvl="0" w:tplc="063C815E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69B68">
      <w:start w:val="1"/>
      <w:numFmt w:val="decimal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0D48A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04E6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AA87C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0C04C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E1BE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E6FD2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4506C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E1C0BBF"/>
    <w:multiLevelType w:val="hybridMultilevel"/>
    <w:tmpl w:val="8934191A"/>
    <w:lvl w:ilvl="0" w:tplc="381C1A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25FD4">
      <w:start w:val="1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CF562">
      <w:start w:val="1"/>
      <w:numFmt w:val="lowerRoman"/>
      <w:lvlText w:val="%3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84C56">
      <w:start w:val="1"/>
      <w:numFmt w:val="decimal"/>
      <w:lvlText w:val="%4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4B26">
      <w:start w:val="1"/>
      <w:numFmt w:val="lowerLetter"/>
      <w:lvlText w:val="%5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C70F8">
      <w:start w:val="1"/>
      <w:numFmt w:val="lowerRoman"/>
      <w:lvlText w:val="%6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8DFC0">
      <w:start w:val="1"/>
      <w:numFmt w:val="decimal"/>
      <w:lvlText w:val="%7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628EE">
      <w:start w:val="1"/>
      <w:numFmt w:val="lowerLetter"/>
      <w:lvlText w:val="%8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2A70A">
      <w:start w:val="1"/>
      <w:numFmt w:val="lowerRoman"/>
      <w:lvlText w:val="%9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EDE09DD"/>
    <w:multiLevelType w:val="hybridMultilevel"/>
    <w:tmpl w:val="3BCC7368"/>
    <w:lvl w:ilvl="0" w:tplc="6DF6E96A">
      <w:start w:val="1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3FC23A5A"/>
    <w:multiLevelType w:val="hybridMultilevel"/>
    <w:tmpl w:val="A852DC18"/>
    <w:lvl w:ilvl="0" w:tplc="36720A74">
      <w:start w:val="1"/>
      <w:numFmt w:val="decimal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CF9EA">
      <w:start w:val="2"/>
      <w:numFmt w:val="lowerLetter"/>
      <w:lvlText w:val="%2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896F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B8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0134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AA81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A8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C85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691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0B34BB6"/>
    <w:multiLevelType w:val="hybridMultilevel"/>
    <w:tmpl w:val="ADBA31EA"/>
    <w:lvl w:ilvl="0" w:tplc="5E0A36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0BB2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AAD1E">
      <w:start w:val="1"/>
      <w:numFmt w:val="lowerLetter"/>
      <w:lvlRestart w:val="0"/>
      <w:lvlText w:val="%3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89A64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128E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CF050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A13D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8446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4CB4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0C041F9"/>
    <w:multiLevelType w:val="hybridMultilevel"/>
    <w:tmpl w:val="69BA74F4"/>
    <w:lvl w:ilvl="0" w:tplc="5438536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6992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6318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E2CB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CC33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FE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1AC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AF7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4663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16449D3"/>
    <w:multiLevelType w:val="hybridMultilevel"/>
    <w:tmpl w:val="C33C53FC"/>
    <w:lvl w:ilvl="0" w:tplc="5BEAA0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EA6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3A72">
      <w:start w:val="1"/>
      <w:numFmt w:val="decimal"/>
      <w:lvlText w:val="%3)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C64D8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E48A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C966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C6C00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A962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16DC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1662AE8"/>
    <w:multiLevelType w:val="hybridMultilevel"/>
    <w:tmpl w:val="77E4C552"/>
    <w:lvl w:ilvl="0" w:tplc="6552885E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078D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3896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5DA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CFE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23F6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53CC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30EE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24282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24A4C52"/>
    <w:multiLevelType w:val="hybridMultilevel"/>
    <w:tmpl w:val="5FE8C1BA"/>
    <w:lvl w:ilvl="0" w:tplc="AD1805F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4CFBA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29AC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2F07E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8394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E32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C12C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B3DC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ED9CA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27D7CF6"/>
    <w:multiLevelType w:val="hybridMultilevel"/>
    <w:tmpl w:val="673A9B1C"/>
    <w:lvl w:ilvl="0" w:tplc="0D5E1B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806BC">
      <w:start w:val="2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D036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8F18C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4C0EE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CE792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C9E2A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888A6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4360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A25636"/>
    <w:multiLevelType w:val="hybridMultilevel"/>
    <w:tmpl w:val="5296B7C2"/>
    <w:lvl w:ilvl="0" w:tplc="2050ECD0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1CCC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4218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0BD5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80648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AE0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A51F2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C072C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87D5A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64D2D78"/>
    <w:multiLevelType w:val="hybridMultilevel"/>
    <w:tmpl w:val="3B521968"/>
    <w:lvl w:ilvl="0" w:tplc="31F02DEA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5E52">
      <w:start w:val="1"/>
      <w:numFmt w:val="decimal"/>
      <w:lvlText w:val="%2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028CC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11C8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4FD5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4B8E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40142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6010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2A1E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943646B"/>
    <w:multiLevelType w:val="hybridMultilevel"/>
    <w:tmpl w:val="4D74ABD4"/>
    <w:lvl w:ilvl="0" w:tplc="7B12ED8A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4D230">
      <w:start w:val="1"/>
      <w:numFmt w:val="decimal"/>
      <w:lvlText w:val="%2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EF81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0370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A8D00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2B86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17CE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F34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CC0D4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A240014"/>
    <w:multiLevelType w:val="hybridMultilevel"/>
    <w:tmpl w:val="6DD85D1C"/>
    <w:lvl w:ilvl="0" w:tplc="8DB027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03C40">
      <w:start w:val="16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F37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605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607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0DD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43E4A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E1F24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074C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B4016B5"/>
    <w:multiLevelType w:val="hybridMultilevel"/>
    <w:tmpl w:val="8886067E"/>
    <w:lvl w:ilvl="0" w:tplc="769E292E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C0EC8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C01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C53EE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D17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DBE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AA6A8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46EDA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E743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B4C65C2"/>
    <w:multiLevelType w:val="hybridMultilevel"/>
    <w:tmpl w:val="3D20523A"/>
    <w:lvl w:ilvl="0" w:tplc="E9669E2E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9FA4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2F6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6BD1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E885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21A9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E0C5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2C2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033F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B5A0190"/>
    <w:multiLevelType w:val="hybridMultilevel"/>
    <w:tmpl w:val="47087BDA"/>
    <w:lvl w:ilvl="0" w:tplc="C1F6801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C3FBA">
      <w:start w:val="1"/>
      <w:numFmt w:val="decimal"/>
      <w:lvlText w:val="%2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801A">
      <w:start w:val="1"/>
      <w:numFmt w:val="decimal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AD8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453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AFBE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09F1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511C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E44E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B716F46"/>
    <w:multiLevelType w:val="hybridMultilevel"/>
    <w:tmpl w:val="4BDEF7A2"/>
    <w:lvl w:ilvl="0" w:tplc="9BD237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E7D0">
      <w:start w:val="1"/>
      <w:numFmt w:val="lowerLetter"/>
      <w:lvlText w:val="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678C6">
      <w:start w:val="12"/>
      <w:numFmt w:val="decimal"/>
      <w:lvlText w:val="%3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0A32">
      <w:start w:val="1"/>
      <w:numFmt w:val="decimal"/>
      <w:lvlText w:val="%4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C3FE">
      <w:start w:val="1"/>
      <w:numFmt w:val="lowerLetter"/>
      <w:lvlText w:val="%5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0B5E6">
      <w:start w:val="1"/>
      <w:numFmt w:val="lowerRoman"/>
      <w:lvlText w:val="%6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ABCAA">
      <w:start w:val="1"/>
      <w:numFmt w:val="decimal"/>
      <w:lvlText w:val="%7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99FE">
      <w:start w:val="1"/>
      <w:numFmt w:val="lowerLetter"/>
      <w:lvlText w:val="%8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0AD32">
      <w:start w:val="1"/>
      <w:numFmt w:val="lowerRoman"/>
      <w:lvlText w:val="%9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B9E334B"/>
    <w:multiLevelType w:val="hybridMultilevel"/>
    <w:tmpl w:val="1C1CB5DA"/>
    <w:lvl w:ilvl="0" w:tplc="E1169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83FA2">
      <w:start w:val="1"/>
      <w:numFmt w:val="lowerLetter"/>
      <w:lvlText w:val="%2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6480">
      <w:start w:val="1"/>
      <w:numFmt w:val="lowerRoman"/>
      <w:lvlText w:val="%3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6E0EC">
      <w:start w:val="1"/>
      <w:numFmt w:val="lowerLetter"/>
      <w:lvlRestart w:val="0"/>
      <w:lvlText w:val="%4)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D6A0">
      <w:start w:val="1"/>
      <w:numFmt w:val="lowerLetter"/>
      <w:lvlText w:val="%5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2D77C">
      <w:start w:val="1"/>
      <w:numFmt w:val="lowerRoman"/>
      <w:lvlText w:val="%6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E3666">
      <w:start w:val="1"/>
      <w:numFmt w:val="decimal"/>
      <w:lvlText w:val="%7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89FF6">
      <w:start w:val="1"/>
      <w:numFmt w:val="lowerLetter"/>
      <w:lvlText w:val="%8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46C24">
      <w:start w:val="1"/>
      <w:numFmt w:val="lowerRoman"/>
      <w:lvlText w:val="%9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BCB76BC"/>
    <w:multiLevelType w:val="hybridMultilevel"/>
    <w:tmpl w:val="D0283EB4"/>
    <w:lvl w:ilvl="0" w:tplc="C1F6801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801A">
      <w:start w:val="1"/>
      <w:numFmt w:val="decimal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AD8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453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AFBE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09F1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511C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E44E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D2669A1"/>
    <w:multiLevelType w:val="hybridMultilevel"/>
    <w:tmpl w:val="214E1AB4"/>
    <w:lvl w:ilvl="0" w:tplc="9692F3B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7" w15:restartNumberingAfterBreak="0">
    <w:nsid w:val="4D324B6C"/>
    <w:multiLevelType w:val="hybridMultilevel"/>
    <w:tmpl w:val="4292342C"/>
    <w:lvl w:ilvl="0" w:tplc="DD0224C2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779A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EACDC">
      <w:start w:val="1"/>
      <w:numFmt w:val="lowerLetter"/>
      <w:lvlText w:val="%3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674A4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652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A47A0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2BAB0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2234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09FC0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DEF1D6E"/>
    <w:multiLevelType w:val="hybridMultilevel"/>
    <w:tmpl w:val="6B60D24C"/>
    <w:lvl w:ilvl="0" w:tplc="3C8C2D7C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ED73E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E0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4538A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84BEA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486A6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1E6C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6C222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8A886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E3C1D01"/>
    <w:multiLevelType w:val="hybridMultilevel"/>
    <w:tmpl w:val="C59ED3F8"/>
    <w:lvl w:ilvl="0" w:tplc="4A48FA7C">
      <w:start w:val="7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45E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236F0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6B5F6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0A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C3E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8D54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61EA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6F550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03414A6"/>
    <w:multiLevelType w:val="hybridMultilevel"/>
    <w:tmpl w:val="9034AAC2"/>
    <w:lvl w:ilvl="0" w:tplc="416E71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2B034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844AC">
      <w:start w:val="1"/>
      <w:numFmt w:val="decimal"/>
      <w:lvlRestart w:val="0"/>
      <w:lvlText w:val="%3)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EE24">
      <w:start w:val="1"/>
      <w:numFmt w:val="decimal"/>
      <w:lvlText w:val="%4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CD428">
      <w:start w:val="1"/>
      <w:numFmt w:val="lowerLetter"/>
      <w:lvlText w:val="%5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8B05E">
      <w:start w:val="1"/>
      <w:numFmt w:val="lowerRoman"/>
      <w:lvlText w:val="%6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536A">
      <w:start w:val="1"/>
      <w:numFmt w:val="decimal"/>
      <w:lvlText w:val="%7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646E2">
      <w:start w:val="1"/>
      <w:numFmt w:val="lowerLetter"/>
      <w:lvlText w:val="%8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E528E">
      <w:start w:val="1"/>
      <w:numFmt w:val="lowerRoman"/>
      <w:lvlText w:val="%9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2780160"/>
    <w:multiLevelType w:val="hybridMultilevel"/>
    <w:tmpl w:val="C4F0E088"/>
    <w:lvl w:ilvl="0" w:tplc="C1F6801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C3FBA">
      <w:start w:val="1"/>
      <w:numFmt w:val="decimal"/>
      <w:lvlText w:val="%2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AD8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453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AFBE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09F1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511C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E44E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2817010"/>
    <w:multiLevelType w:val="hybridMultilevel"/>
    <w:tmpl w:val="DC1476C8"/>
    <w:lvl w:ilvl="0" w:tplc="33721A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8D118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A778E">
      <w:start w:val="1"/>
      <w:numFmt w:val="decimal"/>
      <w:lvlRestart w:val="0"/>
      <w:lvlText w:val="%3)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3DF6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C85A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E0EA8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C8F3A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795E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C66A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33B3E62"/>
    <w:multiLevelType w:val="hybridMultilevel"/>
    <w:tmpl w:val="DF00AA1C"/>
    <w:lvl w:ilvl="0" w:tplc="9E28F94C">
      <w:start w:val="9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915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8038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05B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4C50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8D5E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A423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04D2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35E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4AD336E"/>
    <w:multiLevelType w:val="hybridMultilevel"/>
    <w:tmpl w:val="669E57B0"/>
    <w:lvl w:ilvl="0" w:tplc="5C3276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0680C">
      <w:start w:val="1"/>
      <w:numFmt w:val="lowerLetter"/>
      <w:lvlText w:val="%2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C4B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62F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84E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F64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A475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EE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E4BA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888282A"/>
    <w:multiLevelType w:val="hybridMultilevel"/>
    <w:tmpl w:val="14D216B8"/>
    <w:lvl w:ilvl="0" w:tplc="D8FE1AB6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0D3A">
      <w:start w:val="1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E076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DE8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6253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EB8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21C0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755E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CE9BA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88936B2"/>
    <w:multiLevelType w:val="hybridMultilevel"/>
    <w:tmpl w:val="2528BA18"/>
    <w:lvl w:ilvl="0" w:tplc="DB46B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C813E">
      <w:start w:val="1"/>
      <w:numFmt w:val="lowerLetter"/>
      <w:lvlText w:val="%2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4F9B0">
      <w:start w:val="1"/>
      <w:numFmt w:val="lowerRoman"/>
      <w:lvlText w:val="%3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A1CF2">
      <w:start w:val="1"/>
      <w:numFmt w:val="decimal"/>
      <w:lvlText w:val="%4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4E058">
      <w:start w:val="1"/>
      <w:numFmt w:val="lowerLetter"/>
      <w:lvlText w:val="%5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AD91A">
      <w:start w:val="1"/>
      <w:numFmt w:val="lowerRoman"/>
      <w:lvlText w:val="%6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5016">
      <w:start w:val="1"/>
      <w:numFmt w:val="decimal"/>
      <w:lvlText w:val="%7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7ACA">
      <w:start w:val="1"/>
      <w:numFmt w:val="lowerLetter"/>
      <w:lvlText w:val="%8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45D4">
      <w:start w:val="1"/>
      <w:numFmt w:val="lowerRoman"/>
      <w:lvlText w:val="%9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1A332F"/>
    <w:multiLevelType w:val="hybridMultilevel"/>
    <w:tmpl w:val="A830BF6C"/>
    <w:lvl w:ilvl="0" w:tplc="2B083E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CDC12">
      <w:start w:val="1"/>
      <w:numFmt w:val="lowerLetter"/>
      <w:lvlRestart w:val="0"/>
      <w:lvlText w:val="%2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21DC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6EF04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6FC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8E3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406DE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54EC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CAD6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C0B587C"/>
    <w:multiLevelType w:val="hybridMultilevel"/>
    <w:tmpl w:val="C81444C8"/>
    <w:lvl w:ilvl="0" w:tplc="307EDD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2027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40B1A">
      <w:start w:val="3"/>
      <w:numFmt w:val="decimal"/>
      <w:lvlText w:val="%3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E1CCA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85F8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CA7A0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E96D2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C9460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72FA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473982"/>
    <w:multiLevelType w:val="hybridMultilevel"/>
    <w:tmpl w:val="BF3E5CDE"/>
    <w:lvl w:ilvl="0" w:tplc="0F2A2C8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AFC6C">
      <w:start w:val="1"/>
      <w:numFmt w:val="decimal"/>
      <w:lvlText w:val="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8FA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CFDA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C0E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1674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280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E0F7C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E387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D7E7BB9"/>
    <w:multiLevelType w:val="hybridMultilevel"/>
    <w:tmpl w:val="8AB60638"/>
    <w:lvl w:ilvl="0" w:tplc="E1ECA474">
      <w:start w:val="4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2F3B8">
      <w:start w:val="1"/>
      <w:numFmt w:val="decimal"/>
      <w:lvlText w:val="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4FFC">
      <w:start w:val="1"/>
      <w:numFmt w:val="lowerLetter"/>
      <w:lvlText w:val="%3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82F6A">
      <w:start w:val="1"/>
      <w:numFmt w:val="lowerLetter"/>
      <w:lvlText w:val="%4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E73A0">
      <w:start w:val="1"/>
      <w:numFmt w:val="lowerLetter"/>
      <w:lvlText w:val="%5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2FAA0">
      <w:start w:val="1"/>
      <w:numFmt w:val="lowerRoman"/>
      <w:lvlText w:val="%6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1088">
      <w:start w:val="1"/>
      <w:numFmt w:val="decimal"/>
      <w:lvlText w:val="%7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8D468">
      <w:start w:val="1"/>
      <w:numFmt w:val="lowerLetter"/>
      <w:lvlText w:val="%8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3A0C">
      <w:start w:val="1"/>
      <w:numFmt w:val="lowerRoman"/>
      <w:lvlText w:val="%9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E5B030C"/>
    <w:multiLevelType w:val="hybridMultilevel"/>
    <w:tmpl w:val="1BA604F8"/>
    <w:lvl w:ilvl="0" w:tplc="042A2D2C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A99E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0CC14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76DE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EC30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E209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A96CA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FEF4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A123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E6F174B"/>
    <w:multiLevelType w:val="hybridMultilevel"/>
    <w:tmpl w:val="85687092"/>
    <w:lvl w:ilvl="0" w:tplc="0C8CA518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6F948">
      <w:start w:val="1"/>
      <w:numFmt w:val="decimal"/>
      <w:lvlText w:val="%2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4DF1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8623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AF0C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0173E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518A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CC1E8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29D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EB228D8"/>
    <w:multiLevelType w:val="hybridMultilevel"/>
    <w:tmpl w:val="25FC827A"/>
    <w:lvl w:ilvl="0" w:tplc="EE18CA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60CE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0072">
      <w:start w:val="1"/>
      <w:numFmt w:val="decimal"/>
      <w:lvlRestart w:val="0"/>
      <w:lvlText w:val="%3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2B32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02EFC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8E9CC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27BAC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0B4E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84530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F1D3580"/>
    <w:multiLevelType w:val="hybridMultilevel"/>
    <w:tmpl w:val="61820C22"/>
    <w:lvl w:ilvl="0" w:tplc="BA6A2D88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A6476">
      <w:start w:val="1"/>
      <w:numFmt w:val="decimal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49AC">
      <w:start w:val="1"/>
      <w:numFmt w:val="lowerLetter"/>
      <w:lvlText w:val="%3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2A6C2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E3CB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797C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32A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93DE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EF004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2273EA5"/>
    <w:multiLevelType w:val="hybridMultilevel"/>
    <w:tmpl w:val="17DCA71E"/>
    <w:lvl w:ilvl="0" w:tplc="C3123A66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1CB8">
      <w:start w:val="1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2CC88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9158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F3CE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0C8E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2B1D0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5BF0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3B02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268783C"/>
    <w:multiLevelType w:val="hybridMultilevel"/>
    <w:tmpl w:val="E88E48E8"/>
    <w:lvl w:ilvl="0" w:tplc="71682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652E0">
      <w:start w:val="2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2AFA0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B850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C71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8FB5C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EB582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66524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C835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2A22FAB"/>
    <w:multiLevelType w:val="hybridMultilevel"/>
    <w:tmpl w:val="DCAC3748"/>
    <w:lvl w:ilvl="0" w:tplc="17CE97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068EA">
      <w:start w:val="1"/>
      <w:numFmt w:val="lowerLetter"/>
      <w:lvlText w:val="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682D0">
      <w:start w:val="1"/>
      <w:numFmt w:val="decimal"/>
      <w:lvlRestart w:val="0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4F480">
      <w:start w:val="1"/>
      <w:numFmt w:val="decimal"/>
      <w:lvlText w:val="%4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CF48E">
      <w:start w:val="1"/>
      <w:numFmt w:val="lowerLetter"/>
      <w:lvlText w:val="%5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4112E">
      <w:start w:val="1"/>
      <w:numFmt w:val="lowerRoman"/>
      <w:lvlText w:val="%6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621D8">
      <w:start w:val="1"/>
      <w:numFmt w:val="decimal"/>
      <w:lvlText w:val="%7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A26F0">
      <w:start w:val="1"/>
      <w:numFmt w:val="lowerLetter"/>
      <w:lvlText w:val="%8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A44B0">
      <w:start w:val="1"/>
      <w:numFmt w:val="lowerRoman"/>
      <w:lvlText w:val="%9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3382227"/>
    <w:multiLevelType w:val="hybridMultilevel"/>
    <w:tmpl w:val="CE343E76"/>
    <w:lvl w:ilvl="0" w:tplc="B504E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2434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2A642">
      <w:start w:val="1"/>
      <w:numFmt w:val="decimal"/>
      <w:lvlRestart w:val="0"/>
      <w:lvlText w:val="%3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4ED48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B726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C62C2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F1C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420E8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5CF2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34E04A1"/>
    <w:multiLevelType w:val="hybridMultilevel"/>
    <w:tmpl w:val="7F24F4DE"/>
    <w:lvl w:ilvl="0" w:tplc="A6BE76D2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C9276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51C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D3AC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AA34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D71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CD90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372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4E5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38B1B7C"/>
    <w:multiLevelType w:val="hybridMultilevel"/>
    <w:tmpl w:val="54D86360"/>
    <w:lvl w:ilvl="0" w:tplc="B97A01FC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8EF60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C4ED4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0ED8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0F2E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E4B86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4715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6C228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E70D0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38E1BF9"/>
    <w:multiLevelType w:val="hybridMultilevel"/>
    <w:tmpl w:val="C1FA3F3A"/>
    <w:lvl w:ilvl="0" w:tplc="E2A6A2E6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A6924">
      <w:start w:val="2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3F00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0D55A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40EB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210E6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FFBA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6E2A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04F1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3A33D89"/>
    <w:multiLevelType w:val="hybridMultilevel"/>
    <w:tmpl w:val="F87AFD74"/>
    <w:lvl w:ilvl="0" w:tplc="DDEA1E32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AD11A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68C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4B9E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BAE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4D8E4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5FDC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A5BE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9D1A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4751F6C"/>
    <w:multiLevelType w:val="hybridMultilevel"/>
    <w:tmpl w:val="78E0848A"/>
    <w:lvl w:ilvl="0" w:tplc="44C21394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1B6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C9624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2C1E0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C5BD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0BDC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0CD8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C9FA4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E9F76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4D22530"/>
    <w:multiLevelType w:val="hybridMultilevel"/>
    <w:tmpl w:val="CB646DB4"/>
    <w:lvl w:ilvl="0" w:tplc="2A1CBE2A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582E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05016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FBF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CAE6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A96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E946C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C8AE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6E370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4D875F3"/>
    <w:multiLevelType w:val="hybridMultilevel"/>
    <w:tmpl w:val="7F903852"/>
    <w:lvl w:ilvl="0" w:tplc="07046A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491CA">
      <w:start w:val="1"/>
      <w:numFmt w:val="decimal"/>
      <w:lvlText w:val="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0197A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8DDD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8D352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E823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C31A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85A9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D1C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5966E77"/>
    <w:multiLevelType w:val="hybridMultilevel"/>
    <w:tmpl w:val="4FC6E0E6"/>
    <w:lvl w:ilvl="0" w:tplc="7C2865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26F7E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EB12">
      <w:start w:val="1"/>
      <w:numFmt w:val="decimal"/>
      <w:lvlRestart w:val="0"/>
      <w:lvlText w:val="%3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C6F40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89DA4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9C20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2728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9A72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022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85C56CE"/>
    <w:multiLevelType w:val="hybridMultilevel"/>
    <w:tmpl w:val="D8DAE086"/>
    <w:lvl w:ilvl="0" w:tplc="059A29C4">
      <w:start w:val="1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5DAE">
      <w:start w:val="1"/>
      <w:numFmt w:val="decimal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1A44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987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780A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E056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4D68C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97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A636E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90E0AE6"/>
    <w:multiLevelType w:val="multilevel"/>
    <w:tmpl w:val="1DB88C02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6A797691"/>
    <w:multiLevelType w:val="hybridMultilevel"/>
    <w:tmpl w:val="ECA2A528"/>
    <w:lvl w:ilvl="0" w:tplc="69AA3866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EE10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E0640">
      <w:start w:val="1"/>
      <w:numFmt w:val="lowerLetter"/>
      <w:lvlText w:val="%3)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26F0E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71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4CEC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82638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C7B72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EAD4C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AA75B7B"/>
    <w:multiLevelType w:val="hybridMultilevel"/>
    <w:tmpl w:val="6A7A2692"/>
    <w:lvl w:ilvl="0" w:tplc="0EB69D26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E1E88">
      <w:start w:val="1"/>
      <w:numFmt w:val="lowerLetter"/>
      <w:lvlText w:val="%2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2BA2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2346C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A856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2174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D816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AFB7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06E8A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B0C79FB"/>
    <w:multiLevelType w:val="hybridMultilevel"/>
    <w:tmpl w:val="BB96DFE4"/>
    <w:lvl w:ilvl="0" w:tplc="EF762D8A">
      <w:start w:val="6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49A0">
      <w:start w:val="1"/>
      <w:numFmt w:val="decimal"/>
      <w:lvlText w:val="%2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C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4EB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C923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E6B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CBC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2B03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742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C5973BE"/>
    <w:multiLevelType w:val="hybridMultilevel"/>
    <w:tmpl w:val="36FCC4B2"/>
    <w:lvl w:ilvl="0" w:tplc="73AABE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4B854">
      <w:start w:val="1"/>
      <w:numFmt w:val="lowerLetter"/>
      <w:lvlText w:val="%2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6A612">
      <w:start w:val="6"/>
      <w:numFmt w:val="lowerLetter"/>
      <w:lvlText w:val="%3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0E8C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815B6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C3A78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D14C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36FE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03FEA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0997A27"/>
    <w:multiLevelType w:val="hybridMultilevel"/>
    <w:tmpl w:val="085ABA56"/>
    <w:lvl w:ilvl="0" w:tplc="0E16AEFC">
      <w:start w:val="2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6599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FA0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631A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E8B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0F18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C93B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8072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492B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54D4CC2"/>
    <w:multiLevelType w:val="hybridMultilevel"/>
    <w:tmpl w:val="EA9299A0"/>
    <w:lvl w:ilvl="0" w:tplc="F502190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AE950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C3ACC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86480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A6B3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3B94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87CAC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032C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5654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5800432"/>
    <w:multiLevelType w:val="hybridMultilevel"/>
    <w:tmpl w:val="46626F6E"/>
    <w:lvl w:ilvl="0" w:tplc="67FA7462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C6862">
      <w:start w:val="1"/>
      <w:numFmt w:val="decimal"/>
      <w:lvlText w:val="%2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5706">
      <w:start w:val="1"/>
      <w:numFmt w:val="decimal"/>
      <w:lvlText w:val="%3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032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3FF2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6B3C6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C13D8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D650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0B1A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5CE2421"/>
    <w:multiLevelType w:val="hybridMultilevel"/>
    <w:tmpl w:val="684CAA30"/>
    <w:lvl w:ilvl="0" w:tplc="82C8AF76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05B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9A9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E4944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266F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E2A8A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8BBF2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E8A9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A2C22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5F04DAF"/>
    <w:multiLevelType w:val="hybridMultilevel"/>
    <w:tmpl w:val="E1504BD8"/>
    <w:lvl w:ilvl="0" w:tplc="12D24C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01B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A788C">
      <w:start w:val="3"/>
      <w:numFmt w:val="decimal"/>
      <w:lvlText w:val="%3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4B01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680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A750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20E6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769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8421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67F4808"/>
    <w:multiLevelType w:val="hybridMultilevel"/>
    <w:tmpl w:val="334082F0"/>
    <w:lvl w:ilvl="0" w:tplc="C74C68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C4F3A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6A50">
      <w:start w:val="1"/>
      <w:numFmt w:val="lowerLetter"/>
      <w:lvlRestart w:val="0"/>
      <w:lvlText w:val="%3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D9D2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9B40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D60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8CADE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0C26E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1DD2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74B4D75"/>
    <w:multiLevelType w:val="hybridMultilevel"/>
    <w:tmpl w:val="A95EF3E6"/>
    <w:lvl w:ilvl="0" w:tplc="57605E4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4630">
      <w:start w:val="1"/>
      <w:numFmt w:val="decimal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2AF0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E2BCC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F346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64D1C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F57A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A1242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8CDC0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818157B"/>
    <w:multiLevelType w:val="hybridMultilevel"/>
    <w:tmpl w:val="EECA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A4313D"/>
    <w:multiLevelType w:val="hybridMultilevel"/>
    <w:tmpl w:val="42C4AB7A"/>
    <w:lvl w:ilvl="0" w:tplc="DD6E76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82EEC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81D66">
      <w:start w:val="1"/>
      <w:numFmt w:val="lowerLetter"/>
      <w:lvlRestart w:val="0"/>
      <w:lvlText w:val="%3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0C138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6F80C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E707E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5278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8E9B4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EDE72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EDE610B"/>
    <w:multiLevelType w:val="hybridMultilevel"/>
    <w:tmpl w:val="7B500CCC"/>
    <w:lvl w:ilvl="0" w:tplc="4E1A9A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AF16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E5A18">
      <w:start w:val="1"/>
      <w:numFmt w:val="lowerLetter"/>
      <w:lvlRestart w:val="0"/>
      <w:lvlText w:val="%3)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A9B0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2582E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2A7E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02752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45AA6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1726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F6D4114"/>
    <w:multiLevelType w:val="hybridMultilevel"/>
    <w:tmpl w:val="ABC40D7A"/>
    <w:lvl w:ilvl="0" w:tplc="5972D72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8BF8A">
      <w:start w:val="1"/>
      <w:numFmt w:val="decimal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E10E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6BAE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E7D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2DA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3C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8F5E4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4157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FB92A83"/>
    <w:multiLevelType w:val="hybridMultilevel"/>
    <w:tmpl w:val="536E2700"/>
    <w:lvl w:ilvl="0" w:tplc="78D2A086">
      <w:start w:val="9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E190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A6D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4B1F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E7644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4336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E6F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B38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211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6"/>
  </w:num>
  <w:num w:numId="2">
    <w:abstractNumId w:val="55"/>
  </w:num>
  <w:num w:numId="3">
    <w:abstractNumId w:val="99"/>
  </w:num>
  <w:num w:numId="4">
    <w:abstractNumId w:val="68"/>
  </w:num>
  <w:num w:numId="5">
    <w:abstractNumId w:val="28"/>
  </w:num>
  <w:num w:numId="6">
    <w:abstractNumId w:val="86"/>
  </w:num>
  <w:num w:numId="7">
    <w:abstractNumId w:val="19"/>
  </w:num>
  <w:num w:numId="8">
    <w:abstractNumId w:val="26"/>
  </w:num>
  <w:num w:numId="9">
    <w:abstractNumId w:val="124"/>
  </w:num>
  <w:num w:numId="10">
    <w:abstractNumId w:val="72"/>
  </w:num>
  <w:num w:numId="11">
    <w:abstractNumId w:val="9"/>
  </w:num>
  <w:num w:numId="12">
    <w:abstractNumId w:val="97"/>
  </w:num>
  <w:num w:numId="13">
    <w:abstractNumId w:val="80"/>
  </w:num>
  <w:num w:numId="14">
    <w:abstractNumId w:val="56"/>
  </w:num>
  <w:num w:numId="15">
    <w:abstractNumId w:val="94"/>
  </w:num>
  <w:num w:numId="16">
    <w:abstractNumId w:val="45"/>
  </w:num>
  <w:num w:numId="17">
    <w:abstractNumId w:val="100"/>
  </w:num>
  <w:num w:numId="18">
    <w:abstractNumId w:val="31"/>
  </w:num>
  <w:num w:numId="19">
    <w:abstractNumId w:val="104"/>
  </w:num>
  <w:num w:numId="20">
    <w:abstractNumId w:val="103"/>
  </w:num>
  <w:num w:numId="21">
    <w:abstractNumId w:val="14"/>
  </w:num>
  <w:num w:numId="22">
    <w:abstractNumId w:val="7"/>
  </w:num>
  <w:num w:numId="23">
    <w:abstractNumId w:val="12"/>
  </w:num>
  <w:num w:numId="24">
    <w:abstractNumId w:val="70"/>
  </w:num>
  <w:num w:numId="25">
    <w:abstractNumId w:val="18"/>
  </w:num>
  <w:num w:numId="26">
    <w:abstractNumId w:val="123"/>
  </w:num>
  <w:num w:numId="27">
    <w:abstractNumId w:val="115"/>
  </w:num>
  <w:num w:numId="28">
    <w:abstractNumId w:val="29"/>
  </w:num>
  <w:num w:numId="29">
    <w:abstractNumId w:val="53"/>
  </w:num>
  <w:num w:numId="30">
    <w:abstractNumId w:val="83"/>
  </w:num>
  <w:num w:numId="31">
    <w:abstractNumId w:val="82"/>
  </w:num>
  <w:num w:numId="32">
    <w:abstractNumId w:val="46"/>
  </w:num>
  <w:num w:numId="33">
    <w:abstractNumId w:val="74"/>
  </w:num>
  <w:num w:numId="34">
    <w:abstractNumId w:val="24"/>
  </w:num>
  <w:num w:numId="35">
    <w:abstractNumId w:val="107"/>
  </w:num>
  <w:num w:numId="36">
    <w:abstractNumId w:val="102"/>
  </w:num>
  <w:num w:numId="37">
    <w:abstractNumId w:val="77"/>
  </w:num>
  <w:num w:numId="38">
    <w:abstractNumId w:val="21"/>
  </w:num>
  <w:num w:numId="39">
    <w:abstractNumId w:val="33"/>
  </w:num>
  <w:num w:numId="40">
    <w:abstractNumId w:val="91"/>
  </w:num>
  <w:num w:numId="41">
    <w:abstractNumId w:val="116"/>
  </w:num>
  <w:num w:numId="42">
    <w:abstractNumId w:val="63"/>
  </w:num>
  <w:num w:numId="43">
    <w:abstractNumId w:val="109"/>
  </w:num>
  <w:num w:numId="44">
    <w:abstractNumId w:val="112"/>
  </w:num>
  <w:num w:numId="45">
    <w:abstractNumId w:val="52"/>
  </w:num>
  <w:num w:numId="46">
    <w:abstractNumId w:val="23"/>
  </w:num>
  <w:num w:numId="47">
    <w:abstractNumId w:val="36"/>
  </w:num>
  <w:num w:numId="48">
    <w:abstractNumId w:val="98"/>
  </w:num>
  <w:num w:numId="49">
    <w:abstractNumId w:val="32"/>
  </w:num>
  <w:num w:numId="50">
    <w:abstractNumId w:val="11"/>
  </w:num>
  <w:num w:numId="51">
    <w:abstractNumId w:val="35"/>
  </w:num>
  <w:num w:numId="52">
    <w:abstractNumId w:val="51"/>
  </w:num>
  <w:num w:numId="53">
    <w:abstractNumId w:val="13"/>
  </w:num>
  <w:num w:numId="54">
    <w:abstractNumId w:val="85"/>
  </w:num>
  <w:num w:numId="55">
    <w:abstractNumId w:val="17"/>
  </w:num>
  <w:num w:numId="56">
    <w:abstractNumId w:val="101"/>
  </w:num>
  <w:num w:numId="57">
    <w:abstractNumId w:val="110"/>
  </w:num>
  <w:num w:numId="58">
    <w:abstractNumId w:val="8"/>
  </w:num>
  <w:num w:numId="59">
    <w:abstractNumId w:val="87"/>
  </w:num>
  <w:num w:numId="60">
    <w:abstractNumId w:val="119"/>
  </w:num>
  <w:num w:numId="61">
    <w:abstractNumId w:val="96"/>
  </w:num>
  <w:num w:numId="62">
    <w:abstractNumId w:val="113"/>
  </w:num>
  <w:num w:numId="63">
    <w:abstractNumId w:val="39"/>
  </w:num>
  <w:num w:numId="64">
    <w:abstractNumId w:val="30"/>
  </w:num>
  <w:num w:numId="65">
    <w:abstractNumId w:val="67"/>
  </w:num>
  <w:num w:numId="66">
    <w:abstractNumId w:val="34"/>
  </w:num>
  <w:num w:numId="67">
    <w:abstractNumId w:val="20"/>
  </w:num>
  <w:num w:numId="68">
    <w:abstractNumId w:val="37"/>
  </w:num>
  <w:num w:numId="69">
    <w:abstractNumId w:val="90"/>
  </w:num>
  <w:num w:numId="70">
    <w:abstractNumId w:val="50"/>
  </w:num>
  <w:num w:numId="71">
    <w:abstractNumId w:val="49"/>
  </w:num>
  <w:num w:numId="72">
    <w:abstractNumId w:val="73"/>
  </w:num>
  <w:num w:numId="73">
    <w:abstractNumId w:val="118"/>
  </w:num>
  <w:num w:numId="74">
    <w:abstractNumId w:val="60"/>
  </w:num>
  <w:num w:numId="75">
    <w:abstractNumId w:val="122"/>
  </w:num>
  <w:num w:numId="76">
    <w:abstractNumId w:val="62"/>
  </w:num>
  <w:num w:numId="77">
    <w:abstractNumId w:val="88"/>
  </w:num>
  <w:num w:numId="78">
    <w:abstractNumId w:val="59"/>
  </w:num>
  <w:num w:numId="79">
    <w:abstractNumId w:val="84"/>
  </w:num>
  <w:num w:numId="80">
    <w:abstractNumId w:val="10"/>
  </w:num>
  <w:num w:numId="81">
    <w:abstractNumId w:val="16"/>
  </w:num>
  <w:num w:numId="82">
    <w:abstractNumId w:val="121"/>
  </w:num>
  <w:num w:numId="83">
    <w:abstractNumId w:val="25"/>
  </w:num>
  <w:num w:numId="84">
    <w:abstractNumId w:val="48"/>
  </w:num>
  <w:num w:numId="85">
    <w:abstractNumId w:val="117"/>
  </w:num>
  <w:num w:numId="86">
    <w:abstractNumId w:val="105"/>
  </w:num>
  <w:num w:numId="87">
    <w:abstractNumId w:val="57"/>
  </w:num>
  <w:num w:numId="88">
    <w:abstractNumId w:val="111"/>
  </w:num>
  <w:num w:numId="89">
    <w:abstractNumId w:val="93"/>
  </w:num>
  <w:num w:numId="90">
    <w:abstractNumId w:val="89"/>
  </w:num>
  <w:num w:numId="91">
    <w:abstractNumId w:val="106"/>
  </w:num>
  <w:num w:numId="92">
    <w:abstractNumId w:val="41"/>
  </w:num>
  <w:num w:numId="93">
    <w:abstractNumId w:val="114"/>
  </w:num>
  <w:num w:numId="94">
    <w:abstractNumId w:val="43"/>
  </w:num>
  <w:num w:numId="95">
    <w:abstractNumId w:val="22"/>
  </w:num>
  <w:num w:numId="96">
    <w:abstractNumId w:val="69"/>
  </w:num>
  <w:num w:numId="97">
    <w:abstractNumId w:val="40"/>
  </w:num>
  <w:num w:numId="98">
    <w:abstractNumId w:val="65"/>
  </w:num>
  <w:num w:numId="99">
    <w:abstractNumId w:val="38"/>
  </w:num>
  <w:num w:numId="100">
    <w:abstractNumId w:val="54"/>
  </w:num>
  <w:num w:numId="101">
    <w:abstractNumId w:val="15"/>
  </w:num>
  <w:num w:numId="102">
    <w:abstractNumId w:val="47"/>
  </w:num>
  <w:num w:numId="103">
    <w:abstractNumId w:val="79"/>
  </w:num>
  <w:num w:numId="104">
    <w:abstractNumId w:val="95"/>
  </w:num>
  <w:num w:numId="105">
    <w:abstractNumId w:val="92"/>
  </w:num>
  <w:num w:numId="106">
    <w:abstractNumId w:val="64"/>
  </w:num>
  <w:num w:numId="107">
    <w:abstractNumId w:val="78"/>
  </w:num>
  <w:num w:numId="108">
    <w:abstractNumId w:val="71"/>
  </w:num>
  <w:num w:numId="109">
    <w:abstractNumId w:val="75"/>
  </w:num>
  <w:num w:numId="110">
    <w:abstractNumId w:val="81"/>
  </w:num>
  <w:num w:numId="111">
    <w:abstractNumId w:val="44"/>
  </w:num>
  <w:num w:numId="112">
    <w:abstractNumId w:val="42"/>
  </w:num>
  <w:num w:numId="113">
    <w:abstractNumId w:val="58"/>
  </w:num>
  <w:num w:numId="114">
    <w:abstractNumId w:val="120"/>
  </w:num>
  <w:num w:numId="115">
    <w:abstractNumId w:val="76"/>
  </w:num>
  <w:num w:numId="116">
    <w:abstractNumId w:val="61"/>
  </w:num>
  <w:num w:numId="117">
    <w:abstractNumId w:val="27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10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2E"/>
    <w:rsid w:val="0002455A"/>
    <w:rsid w:val="00030FA5"/>
    <w:rsid w:val="000402A9"/>
    <w:rsid w:val="00055C36"/>
    <w:rsid w:val="00056837"/>
    <w:rsid w:val="000661A1"/>
    <w:rsid w:val="000A1812"/>
    <w:rsid w:val="000B2983"/>
    <w:rsid w:val="000C61C8"/>
    <w:rsid w:val="00114E3A"/>
    <w:rsid w:val="00130A24"/>
    <w:rsid w:val="00140AC4"/>
    <w:rsid w:val="001535D3"/>
    <w:rsid w:val="00181C1E"/>
    <w:rsid w:val="001A34F0"/>
    <w:rsid w:val="001E133D"/>
    <w:rsid w:val="0020700D"/>
    <w:rsid w:val="00243007"/>
    <w:rsid w:val="00251C74"/>
    <w:rsid w:val="00257FB0"/>
    <w:rsid w:val="00266DAE"/>
    <w:rsid w:val="00282C9A"/>
    <w:rsid w:val="00294406"/>
    <w:rsid w:val="00303E7F"/>
    <w:rsid w:val="00314FB4"/>
    <w:rsid w:val="0032139F"/>
    <w:rsid w:val="003324F3"/>
    <w:rsid w:val="00333572"/>
    <w:rsid w:val="00335322"/>
    <w:rsid w:val="00342E96"/>
    <w:rsid w:val="00351D59"/>
    <w:rsid w:val="003571F4"/>
    <w:rsid w:val="00357A63"/>
    <w:rsid w:val="00392DEB"/>
    <w:rsid w:val="00397151"/>
    <w:rsid w:val="003D4ED0"/>
    <w:rsid w:val="003E1E7D"/>
    <w:rsid w:val="003F4E1B"/>
    <w:rsid w:val="0041186C"/>
    <w:rsid w:val="00453C75"/>
    <w:rsid w:val="0048446A"/>
    <w:rsid w:val="00491842"/>
    <w:rsid w:val="00491B7E"/>
    <w:rsid w:val="004A0C06"/>
    <w:rsid w:val="004A5DDB"/>
    <w:rsid w:val="004B5C79"/>
    <w:rsid w:val="004E2A39"/>
    <w:rsid w:val="00515C55"/>
    <w:rsid w:val="005177FD"/>
    <w:rsid w:val="005412E3"/>
    <w:rsid w:val="00557669"/>
    <w:rsid w:val="005658AC"/>
    <w:rsid w:val="005707E9"/>
    <w:rsid w:val="0057386B"/>
    <w:rsid w:val="00591712"/>
    <w:rsid w:val="005C155F"/>
    <w:rsid w:val="005C5AC3"/>
    <w:rsid w:val="005E1451"/>
    <w:rsid w:val="005E6DB2"/>
    <w:rsid w:val="005F72E2"/>
    <w:rsid w:val="00600BAD"/>
    <w:rsid w:val="00606F2A"/>
    <w:rsid w:val="0062084C"/>
    <w:rsid w:val="00636DEF"/>
    <w:rsid w:val="00650E9D"/>
    <w:rsid w:val="006573BC"/>
    <w:rsid w:val="006629D5"/>
    <w:rsid w:val="00670D15"/>
    <w:rsid w:val="006C4EE1"/>
    <w:rsid w:val="006C4EF8"/>
    <w:rsid w:val="006D1747"/>
    <w:rsid w:val="006D7DEC"/>
    <w:rsid w:val="006E7BF5"/>
    <w:rsid w:val="006F6EAA"/>
    <w:rsid w:val="00705496"/>
    <w:rsid w:val="00706EA1"/>
    <w:rsid w:val="00711201"/>
    <w:rsid w:val="00754B6F"/>
    <w:rsid w:val="007672AD"/>
    <w:rsid w:val="007A134D"/>
    <w:rsid w:val="007D3FB5"/>
    <w:rsid w:val="007E2634"/>
    <w:rsid w:val="007F5BF8"/>
    <w:rsid w:val="007F7491"/>
    <w:rsid w:val="00800DF0"/>
    <w:rsid w:val="008167F4"/>
    <w:rsid w:val="00831E28"/>
    <w:rsid w:val="0084691B"/>
    <w:rsid w:val="00894273"/>
    <w:rsid w:val="008D0B09"/>
    <w:rsid w:val="008F7D12"/>
    <w:rsid w:val="00912BEF"/>
    <w:rsid w:val="00917A28"/>
    <w:rsid w:val="00946354"/>
    <w:rsid w:val="009A550B"/>
    <w:rsid w:val="009C0382"/>
    <w:rsid w:val="009C12A1"/>
    <w:rsid w:val="009E35C6"/>
    <w:rsid w:val="00A059B1"/>
    <w:rsid w:val="00A139D9"/>
    <w:rsid w:val="00A17F9C"/>
    <w:rsid w:val="00A44CCF"/>
    <w:rsid w:val="00A56418"/>
    <w:rsid w:val="00A6580D"/>
    <w:rsid w:val="00A65852"/>
    <w:rsid w:val="00A66244"/>
    <w:rsid w:val="00A774C1"/>
    <w:rsid w:val="00A92E0D"/>
    <w:rsid w:val="00AA6032"/>
    <w:rsid w:val="00AD16D1"/>
    <w:rsid w:val="00B07A7B"/>
    <w:rsid w:val="00B132BD"/>
    <w:rsid w:val="00B24267"/>
    <w:rsid w:val="00B25C2F"/>
    <w:rsid w:val="00B3743B"/>
    <w:rsid w:val="00B403E5"/>
    <w:rsid w:val="00B85EB0"/>
    <w:rsid w:val="00B94A15"/>
    <w:rsid w:val="00BA7A5E"/>
    <w:rsid w:val="00BD7452"/>
    <w:rsid w:val="00BE0308"/>
    <w:rsid w:val="00C009C3"/>
    <w:rsid w:val="00C040E6"/>
    <w:rsid w:val="00C33DE8"/>
    <w:rsid w:val="00C675E6"/>
    <w:rsid w:val="00C809F8"/>
    <w:rsid w:val="00C87463"/>
    <w:rsid w:val="00C91996"/>
    <w:rsid w:val="00CA0A51"/>
    <w:rsid w:val="00CA40EB"/>
    <w:rsid w:val="00CB056B"/>
    <w:rsid w:val="00CC0539"/>
    <w:rsid w:val="00CE3742"/>
    <w:rsid w:val="00D04C57"/>
    <w:rsid w:val="00D12693"/>
    <w:rsid w:val="00D32AEE"/>
    <w:rsid w:val="00D43106"/>
    <w:rsid w:val="00D7532E"/>
    <w:rsid w:val="00D86D0D"/>
    <w:rsid w:val="00DA0A79"/>
    <w:rsid w:val="00DA2E82"/>
    <w:rsid w:val="00DA68C0"/>
    <w:rsid w:val="00DA6ED3"/>
    <w:rsid w:val="00DB2472"/>
    <w:rsid w:val="00DB2982"/>
    <w:rsid w:val="00DC2FC7"/>
    <w:rsid w:val="00DE35FA"/>
    <w:rsid w:val="00DF0C85"/>
    <w:rsid w:val="00E30124"/>
    <w:rsid w:val="00E32542"/>
    <w:rsid w:val="00E748E7"/>
    <w:rsid w:val="00E74CD2"/>
    <w:rsid w:val="00E77053"/>
    <w:rsid w:val="00EA4895"/>
    <w:rsid w:val="00EA4ABD"/>
    <w:rsid w:val="00EB002C"/>
    <w:rsid w:val="00EC6F79"/>
    <w:rsid w:val="00ED5F03"/>
    <w:rsid w:val="00EE0A04"/>
    <w:rsid w:val="00EE7506"/>
    <w:rsid w:val="00F0659C"/>
    <w:rsid w:val="00F65E1A"/>
    <w:rsid w:val="00F74A88"/>
    <w:rsid w:val="00F95777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4C6B-0373-4087-B54C-E399088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F5"/>
    <w:pPr>
      <w:spacing w:after="5" w:line="266" w:lineRule="auto"/>
      <w:ind w:left="10" w:right="100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4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67</Pages>
  <Words>24540</Words>
  <Characters>147245</Characters>
  <Application>Microsoft Office Word</Application>
  <DocSecurity>0</DocSecurity>
  <Lines>1227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„Dziecko oznacza człowieka,</vt:lpstr>
    </vt:vector>
  </TitlesOfParts>
  <Company/>
  <LinksUpToDate>false</LinksUpToDate>
  <CharactersWithSpaces>171443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„Dziecko oznacza człowieka,</dc:title>
  <dc:subject/>
  <dc:creator>szkoła</dc:creator>
  <cp:keywords/>
  <cp:lastModifiedBy>Szkoła</cp:lastModifiedBy>
  <cp:revision>6</cp:revision>
  <dcterms:created xsi:type="dcterms:W3CDTF">2023-09-21T13:17:00Z</dcterms:created>
  <dcterms:modified xsi:type="dcterms:W3CDTF">2023-09-21T18:54:00Z</dcterms:modified>
</cp:coreProperties>
</file>